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67" w:rsidRPr="00AF7567" w:rsidRDefault="00AF7567" w:rsidP="00AF7567">
      <w:pPr>
        <w:tabs>
          <w:tab w:val="left" w:pos="2625"/>
          <w:tab w:val="left" w:pos="3240"/>
          <w:tab w:val="center" w:pos="4320"/>
          <w:tab w:val="center" w:pos="4677"/>
        </w:tabs>
        <w:jc w:val="center"/>
        <w:rPr>
          <w:rFonts w:ascii="Sylfaen" w:hAnsi="Sylfaen"/>
          <w:b/>
          <w:sz w:val="24"/>
          <w:szCs w:val="24"/>
          <w:lang w:val="nb-NO"/>
        </w:rPr>
      </w:pPr>
      <w:r w:rsidRPr="00AF7567">
        <w:rPr>
          <w:rFonts w:ascii="Sylfaen" w:hAnsi="Sylfaen" w:cs="Sylfaen"/>
          <w:b/>
          <w:sz w:val="24"/>
          <w:szCs w:val="24"/>
          <w:lang w:val="nb-NO"/>
        </w:rPr>
        <w:t>თბილისის</w:t>
      </w:r>
      <w:r w:rsidRPr="00AF7567">
        <w:rPr>
          <w:rFonts w:ascii="Sylfaen" w:hAnsi="Sylfaen" w:cs="LitNusx"/>
          <w:b/>
          <w:sz w:val="24"/>
          <w:szCs w:val="24"/>
          <w:lang w:val="nb-NO"/>
        </w:rPr>
        <w:t xml:space="preserve"> </w:t>
      </w:r>
      <w:r w:rsidRPr="00AF7567">
        <w:rPr>
          <w:rFonts w:ascii="Sylfaen" w:hAnsi="Sylfaen" w:cs="Sylfaen"/>
          <w:b/>
          <w:sz w:val="24"/>
          <w:szCs w:val="24"/>
          <w:lang w:val="nb-NO"/>
        </w:rPr>
        <w:t>სააპელაციო</w:t>
      </w:r>
      <w:r w:rsidRPr="00AF7567">
        <w:rPr>
          <w:rFonts w:ascii="Sylfaen" w:hAnsi="Sylfaen" w:cs="LitNusx"/>
          <w:b/>
          <w:sz w:val="24"/>
          <w:szCs w:val="24"/>
          <w:lang w:val="nb-NO"/>
        </w:rPr>
        <w:t xml:space="preserve"> </w:t>
      </w:r>
      <w:r w:rsidRPr="00AF7567">
        <w:rPr>
          <w:rFonts w:ascii="Sylfaen" w:hAnsi="Sylfaen" w:cs="Sylfaen"/>
          <w:b/>
          <w:sz w:val="24"/>
          <w:szCs w:val="24"/>
          <w:lang w:val="nb-NO"/>
        </w:rPr>
        <w:t>სასამართლოს</w:t>
      </w:r>
    </w:p>
    <w:p w:rsidR="00AF7567" w:rsidRPr="00AF7567" w:rsidRDefault="00AF7567" w:rsidP="00AF7567">
      <w:pPr>
        <w:tabs>
          <w:tab w:val="left" w:pos="2625"/>
          <w:tab w:val="left" w:pos="3240"/>
          <w:tab w:val="center" w:pos="4320"/>
          <w:tab w:val="center" w:pos="4677"/>
        </w:tabs>
        <w:jc w:val="center"/>
        <w:rPr>
          <w:rFonts w:ascii="Sylfaen" w:hAnsi="Sylfaen" w:cs="Sylfaen"/>
          <w:b/>
          <w:sz w:val="24"/>
          <w:szCs w:val="24"/>
          <w:lang w:val="nb-NO"/>
        </w:rPr>
      </w:pPr>
      <w:r w:rsidRPr="00AF7567">
        <w:rPr>
          <w:rFonts w:ascii="Sylfaen" w:hAnsi="Sylfaen" w:cs="Sylfaen"/>
          <w:b/>
          <w:sz w:val="24"/>
          <w:szCs w:val="24"/>
          <w:lang w:val="nb-NO"/>
        </w:rPr>
        <w:t>სამოქალაქო</w:t>
      </w:r>
      <w:r w:rsidRPr="00AF7567">
        <w:rPr>
          <w:rFonts w:ascii="Sylfaen" w:hAnsi="Sylfaen" w:cs="LitNusx"/>
          <w:b/>
          <w:sz w:val="24"/>
          <w:szCs w:val="24"/>
          <w:lang w:val="nb-NO"/>
        </w:rPr>
        <w:t xml:space="preserve"> </w:t>
      </w:r>
      <w:r w:rsidRPr="00AF7567">
        <w:rPr>
          <w:rFonts w:ascii="Sylfaen" w:hAnsi="Sylfaen" w:cs="Sylfaen"/>
          <w:b/>
          <w:sz w:val="24"/>
          <w:szCs w:val="24"/>
          <w:lang w:val="nb-NO"/>
        </w:rPr>
        <w:t>საქმეთა</w:t>
      </w:r>
      <w:r w:rsidRPr="00AF7567">
        <w:rPr>
          <w:rFonts w:ascii="Sylfaen" w:hAnsi="Sylfaen" w:cs="LitNusx"/>
          <w:b/>
          <w:sz w:val="24"/>
          <w:szCs w:val="24"/>
          <w:lang w:val="nb-NO"/>
        </w:rPr>
        <w:t xml:space="preserve"> </w:t>
      </w:r>
      <w:r w:rsidRPr="00AF7567">
        <w:rPr>
          <w:rFonts w:ascii="Sylfaen" w:hAnsi="Sylfaen" w:cs="Sylfaen"/>
          <w:b/>
          <w:sz w:val="24"/>
          <w:szCs w:val="24"/>
          <w:lang w:val="nb-NO"/>
        </w:rPr>
        <w:t>პალატა</w:t>
      </w:r>
    </w:p>
    <w:p w:rsidR="00AF7567" w:rsidRPr="00AF7567" w:rsidRDefault="00AF7567" w:rsidP="00AF7567">
      <w:pPr>
        <w:tabs>
          <w:tab w:val="left" w:pos="2625"/>
          <w:tab w:val="left" w:pos="3240"/>
          <w:tab w:val="center" w:pos="4320"/>
          <w:tab w:val="center" w:pos="4677"/>
        </w:tabs>
        <w:jc w:val="center"/>
        <w:rPr>
          <w:rFonts w:ascii="Sylfaen" w:hAnsi="Sylfaen" w:cs="Sylfaen"/>
          <w:b/>
          <w:sz w:val="24"/>
          <w:szCs w:val="24"/>
          <w:lang w:val="nb-NO"/>
        </w:rPr>
      </w:pPr>
    </w:p>
    <w:p w:rsidR="00AF7567" w:rsidRPr="00AF7567" w:rsidRDefault="00AF7567" w:rsidP="00AF7567">
      <w:pPr>
        <w:tabs>
          <w:tab w:val="left" w:pos="2625"/>
          <w:tab w:val="left" w:pos="3240"/>
          <w:tab w:val="center" w:pos="4320"/>
          <w:tab w:val="center" w:pos="4677"/>
        </w:tabs>
        <w:jc w:val="center"/>
        <w:rPr>
          <w:rFonts w:ascii="Sylfaen" w:hAnsi="Sylfaen" w:cs="LitNusx"/>
          <w:b/>
          <w:sz w:val="24"/>
          <w:szCs w:val="24"/>
          <w:lang w:val="nb-NO"/>
        </w:rPr>
      </w:pPr>
      <w:r w:rsidRPr="00AF7567">
        <w:rPr>
          <w:rFonts w:ascii="Sylfaen" w:hAnsi="Sylfaen" w:cs="Sylfaen"/>
          <w:b/>
          <w:sz w:val="24"/>
          <w:szCs w:val="24"/>
          <w:lang w:val="nb-NO"/>
        </w:rPr>
        <w:t>მოსამართლე</w:t>
      </w:r>
      <w:r w:rsidRPr="00AF7567">
        <w:rPr>
          <w:rFonts w:ascii="Sylfaen" w:hAnsi="Sylfaen" w:cs="LitNusx"/>
          <w:b/>
          <w:sz w:val="24"/>
          <w:szCs w:val="24"/>
          <w:lang w:val="nb-NO"/>
        </w:rPr>
        <w:t xml:space="preserve"> _ </w:t>
      </w:r>
      <w:r w:rsidRPr="00AF7567">
        <w:rPr>
          <w:rFonts w:ascii="Sylfaen" w:hAnsi="Sylfaen" w:cs="Sylfaen"/>
          <w:b/>
          <w:sz w:val="24"/>
          <w:szCs w:val="24"/>
          <w:lang w:val="nb-NO"/>
        </w:rPr>
        <w:t>თამარ</w:t>
      </w:r>
      <w:r w:rsidRPr="00AF7567">
        <w:rPr>
          <w:rFonts w:ascii="Sylfaen" w:hAnsi="Sylfaen" w:cs="LitNusx"/>
          <w:b/>
          <w:sz w:val="24"/>
          <w:szCs w:val="24"/>
          <w:lang w:val="nb-NO"/>
        </w:rPr>
        <w:t xml:space="preserve"> </w:t>
      </w:r>
      <w:r w:rsidRPr="00AF7567">
        <w:rPr>
          <w:rFonts w:ascii="Sylfaen" w:hAnsi="Sylfaen" w:cs="Sylfaen"/>
          <w:b/>
          <w:sz w:val="24"/>
          <w:szCs w:val="24"/>
          <w:lang w:val="nb-NO"/>
        </w:rPr>
        <w:t>ზამბახიძე</w:t>
      </w:r>
    </w:p>
    <w:p w:rsidR="00AF7567" w:rsidRPr="00AF7567" w:rsidRDefault="00AF7567" w:rsidP="00AF7567">
      <w:pPr>
        <w:tabs>
          <w:tab w:val="left" w:pos="2625"/>
          <w:tab w:val="left" w:pos="3240"/>
          <w:tab w:val="center" w:pos="4320"/>
          <w:tab w:val="center" w:pos="4677"/>
        </w:tabs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AF7567">
        <w:rPr>
          <w:rFonts w:ascii="Sylfaen" w:hAnsi="Sylfaen"/>
          <w:b/>
          <w:sz w:val="24"/>
          <w:szCs w:val="24"/>
          <w:lang w:val="en-US"/>
        </w:rPr>
        <w:t xml:space="preserve">04 </w:t>
      </w:r>
      <w:r w:rsidRPr="00AF7567">
        <w:rPr>
          <w:rFonts w:ascii="Sylfaen" w:hAnsi="Sylfaen"/>
          <w:b/>
          <w:sz w:val="24"/>
          <w:szCs w:val="24"/>
          <w:lang w:val="ka-GE"/>
        </w:rPr>
        <w:t>თებერვალი,</w:t>
      </w:r>
      <w:r w:rsidRPr="00AF7567">
        <w:rPr>
          <w:rFonts w:ascii="Sylfaen" w:hAnsi="Sylfaen" w:cs="LitNusx"/>
          <w:b/>
          <w:sz w:val="24"/>
          <w:szCs w:val="24"/>
          <w:lang w:val="nb-NO"/>
        </w:rPr>
        <w:t xml:space="preserve"> </w:t>
      </w:r>
      <w:r w:rsidRPr="00AF7567">
        <w:rPr>
          <w:rFonts w:ascii="Sylfaen" w:hAnsi="Sylfaen" w:cs="LitNusx"/>
          <w:b/>
          <w:sz w:val="24"/>
          <w:szCs w:val="24"/>
          <w:lang w:val="ka-GE"/>
        </w:rPr>
        <w:t>20</w:t>
      </w:r>
      <w:r w:rsidRPr="00AF7567">
        <w:rPr>
          <w:rFonts w:ascii="Sylfaen" w:hAnsi="Sylfaen" w:cs="LitNusx"/>
          <w:b/>
          <w:sz w:val="24"/>
          <w:szCs w:val="24"/>
          <w:lang w:val="nb-NO"/>
        </w:rPr>
        <w:t>1</w:t>
      </w:r>
      <w:r w:rsidRPr="00AF7567">
        <w:rPr>
          <w:rFonts w:ascii="Sylfaen" w:hAnsi="Sylfaen" w:cs="LitNusx"/>
          <w:b/>
          <w:sz w:val="24"/>
          <w:szCs w:val="24"/>
          <w:lang w:val="ka-GE"/>
        </w:rPr>
        <w:t>4</w:t>
      </w:r>
      <w:r w:rsidRPr="00AF7567">
        <w:rPr>
          <w:rFonts w:ascii="Sylfaen" w:hAnsi="Sylfaen" w:cs="LitNusx"/>
          <w:b/>
          <w:sz w:val="24"/>
          <w:szCs w:val="24"/>
          <w:lang w:val="nb-NO"/>
        </w:rPr>
        <w:t xml:space="preserve"> </w:t>
      </w:r>
      <w:r w:rsidRPr="00AF7567">
        <w:rPr>
          <w:rFonts w:ascii="Sylfaen" w:hAnsi="Sylfaen" w:cs="Sylfaen"/>
          <w:b/>
          <w:sz w:val="24"/>
          <w:szCs w:val="24"/>
          <w:lang w:val="nb-NO"/>
        </w:rPr>
        <w:t>წელი</w:t>
      </w:r>
    </w:p>
    <w:p w:rsidR="00AF7567" w:rsidRPr="00AF7567" w:rsidRDefault="00AF7567" w:rsidP="00AF7567">
      <w:pPr>
        <w:tabs>
          <w:tab w:val="left" w:pos="2625"/>
          <w:tab w:val="left" w:pos="3240"/>
          <w:tab w:val="center" w:pos="4320"/>
          <w:tab w:val="center" w:pos="4677"/>
        </w:tabs>
        <w:jc w:val="center"/>
        <w:rPr>
          <w:rFonts w:ascii="Sylfaen" w:hAnsi="Sylfaen" w:cs="Sylfaen"/>
          <w:b/>
          <w:sz w:val="24"/>
          <w:szCs w:val="24"/>
          <w:lang w:val="en-US"/>
        </w:rPr>
      </w:pPr>
    </w:p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530"/>
        <w:gridCol w:w="7290"/>
        <w:gridCol w:w="1823"/>
      </w:tblGrid>
      <w:tr w:rsidR="00AF7567" w:rsidRPr="00AF7567" w:rsidTr="002E1771">
        <w:trPr>
          <w:trHeight w:val="1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საქმის</w:t>
            </w:r>
            <w:proofErr w:type="spellEnd"/>
            <w:r w:rsidRPr="00AF7567">
              <w:rPr>
                <w:rFonts w:ascii="Sylfaen" w:hAnsi="Sylfaen" w:cs="LitNusx"/>
                <w:b/>
                <w:sz w:val="24"/>
                <w:szCs w:val="24"/>
                <w:lang w:val="en-US"/>
              </w:rPr>
              <w:t xml:space="preserve"> </w:t>
            </w:r>
            <w:r w:rsidRPr="00AF7567">
              <w:rPr>
                <w:rFonts w:ascii="Sylfaen" w:hAnsi="Sylfaen" w:cs="Arial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AF7567" w:rsidRPr="00AF7567" w:rsidRDefault="00AF7567" w:rsidP="002E1771">
            <w:pPr>
              <w:tabs>
                <w:tab w:val="left" w:pos="2805"/>
              </w:tabs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საქმის</w:t>
            </w:r>
            <w:proofErr w:type="spellEnd"/>
            <w:r w:rsidRPr="00AF7567">
              <w:rPr>
                <w:rFonts w:ascii="Sylfaen" w:hAnsi="Sylfaen" w:cs="LitNusx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დასახელება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pt-BR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pt-BR"/>
              </w:rPr>
              <w:t>საქმის</w:t>
            </w:r>
            <w:r w:rsidRPr="00AF7567">
              <w:rPr>
                <w:rFonts w:ascii="Sylfaen" w:hAnsi="Sylfaen" w:cs="LitNusx"/>
                <w:b/>
                <w:sz w:val="24"/>
                <w:szCs w:val="24"/>
                <w:lang w:val="pt-BR"/>
              </w:rPr>
              <w:t xml:space="preserve"> </w:t>
            </w:r>
            <w:r w:rsidRPr="00AF7567">
              <w:rPr>
                <w:rFonts w:ascii="Sylfaen" w:hAnsi="Sylfaen" w:cs="Sylfaen"/>
                <w:b/>
                <w:sz w:val="24"/>
                <w:szCs w:val="24"/>
                <w:lang w:val="pt-BR"/>
              </w:rPr>
              <w:t>განხილვის</w:t>
            </w:r>
            <w:r w:rsidRPr="00AF7567">
              <w:rPr>
                <w:rFonts w:ascii="Sylfaen" w:hAnsi="Sylfaen" w:cs="LitNusx"/>
                <w:b/>
                <w:sz w:val="24"/>
                <w:szCs w:val="24"/>
                <w:lang w:val="pt-BR"/>
              </w:rPr>
              <w:t xml:space="preserve"> </w:t>
            </w:r>
            <w:r w:rsidRPr="00AF7567">
              <w:rPr>
                <w:rFonts w:ascii="Sylfaen" w:hAnsi="Sylfaen" w:cs="Sylfaen"/>
                <w:b/>
                <w:sz w:val="24"/>
                <w:szCs w:val="24"/>
                <w:lang w:val="pt-BR"/>
              </w:rPr>
              <w:t>დრო</w:t>
            </w:r>
            <w:r w:rsidRPr="00AF7567">
              <w:rPr>
                <w:rFonts w:ascii="Sylfaen" w:hAnsi="Sylfaen" w:cs="LitNusx"/>
                <w:b/>
                <w:sz w:val="24"/>
                <w:szCs w:val="24"/>
                <w:lang w:val="pt-BR"/>
              </w:rPr>
              <w:t xml:space="preserve"> </w:t>
            </w:r>
            <w:r w:rsidRPr="00AF7567">
              <w:rPr>
                <w:rFonts w:ascii="Sylfaen" w:hAnsi="Sylfaen" w:cs="Sylfaen"/>
                <w:b/>
                <w:sz w:val="24"/>
                <w:szCs w:val="24"/>
                <w:lang w:val="pt-BR"/>
              </w:rPr>
              <w:t>და</w:t>
            </w:r>
            <w:r w:rsidRPr="00AF7567">
              <w:rPr>
                <w:rFonts w:ascii="Sylfaen" w:hAnsi="Sylfaen" w:cs="LitNusx"/>
                <w:b/>
                <w:sz w:val="24"/>
                <w:szCs w:val="24"/>
                <w:lang w:val="pt-BR"/>
              </w:rPr>
              <w:t xml:space="preserve"> </w:t>
            </w:r>
            <w:r w:rsidRPr="00AF7567">
              <w:rPr>
                <w:rFonts w:ascii="Sylfaen" w:hAnsi="Sylfaen" w:cs="Sylfaen"/>
                <w:b/>
                <w:sz w:val="24"/>
                <w:szCs w:val="24"/>
                <w:lang w:val="pt-BR"/>
              </w:rPr>
              <w:t>დარბაზის</w:t>
            </w:r>
            <w:r w:rsidRPr="00AF7567">
              <w:rPr>
                <w:rFonts w:ascii="Sylfaen" w:hAnsi="Sylfaen" w:cs="LitNusx"/>
                <w:b/>
                <w:sz w:val="24"/>
                <w:szCs w:val="24"/>
                <w:lang w:val="pt-BR"/>
              </w:rPr>
              <w:t xml:space="preserve"> </w:t>
            </w:r>
            <w:r w:rsidRPr="00AF7567">
              <w:rPr>
                <w:rFonts w:ascii="Sylfaen" w:hAnsi="Sylfaen" w:cs="Arial"/>
                <w:b/>
                <w:sz w:val="24"/>
                <w:szCs w:val="24"/>
                <w:lang w:val="pt-BR"/>
              </w:rPr>
              <w:t>№</w:t>
            </w:r>
          </w:p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pt-BR"/>
              </w:rPr>
            </w:pPr>
          </w:p>
        </w:tc>
      </w:tr>
      <w:tr w:rsidR="00AF7567" w:rsidRPr="00AF7567" w:rsidTr="002E1771">
        <w:trPr>
          <w:trHeight w:val="11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>2ბ/6118-13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rPr>
                <w:rFonts w:ascii="Sylfaen" w:hAnsi="Sylfaen"/>
                <w:color w:val="000000"/>
                <w:sz w:val="24"/>
                <w:szCs w:val="24"/>
                <w:shd w:val="clear" w:color="auto" w:fill="F1F1F1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აპელანტი </w:t>
            </w: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- </w:t>
            </w:r>
            <w:r w:rsidRPr="00AF7567">
              <w:rPr>
                <w:rFonts w:ascii="Sylfaen" w:hAnsi="Sylfaen"/>
                <w:color w:val="000000"/>
                <w:sz w:val="24"/>
                <w:szCs w:val="24"/>
                <w:shd w:val="clear" w:color="auto" w:fill="F1F1F1"/>
              </w:rPr>
              <w:t>სს "სადაზღვევო კომპანია ჯი პი აი ჰოლდინგი"</w:t>
            </w:r>
          </w:p>
          <w:p w:rsidR="00AF7567" w:rsidRPr="00AF7567" w:rsidRDefault="00AF7567" w:rsidP="002E1771">
            <w:pPr>
              <w:jc w:val="both"/>
              <w:rPr>
                <w:rFonts w:ascii="Sylfaen" w:hAnsi="Sylfaen"/>
                <w:color w:val="000000"/>
                <w:sz w:val="24"/>
                <w:szCs w:val="24"/>
                <w:shd w:val="clear" w:color="auto" w:fill="F1F1F1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მოწინააღმდეგე მხარე - </w:t>
            </w:r>
            <w:r w:rsidRPr="00AF7567">
              <w:rPr>
                <w:rFonts w:ascii="Sylfaen" w:hAnsi="Sylfaen"/>
                <w:color w:val="000000"/>
                <w:sz w:val="24"/>
                <w:szCs w:val="24"/>
                <w:shd w:val="clear" w:color="auto" w:fill="F1F1F1"/>
              </w:rPr>
              <w:t>ძამაშვილი თინა</w:t>
            </w:r>
          </w:p>
          <w:p w:rsidR="00AF7567" w:rsidRPr="00AF7567" w:rsidRDefault="00AF7567" w:rsidP="002E1771">
            <w:pPr>
              <w:jc w:val="both"/>
              <w:rPr>
                <w:rFonts w:ascii="Sylfaen" w:hAnsi="Sylfaen" w:cs="Sylfaen"/>
                <w:color w:val="000000"/>
                <w:sz w:val="24"/>
                <w:szCs w:val="24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დავის საგანი</w:t>
            </w:r>
            <w:r w:rsidRPr="00AF7567">
              <w:rPr>
                <w:rFonts w:ascii="Sylfaen" w:hAnsi="Sylfaen"/>
                <w:sz w:val="24"/>
                <w:szCs w:val="24"/>
                <w:lang w:val="ka-GE"/>
              </w:rPr>
              <w:t xml:space="preserve"> -  </w:t>
            </w:r>
            <w:r w:rsidRPr="00AF7567">
              <w:rPr>
                <w:rFonts w:ascii="Sylfaen" w:hAnsi="Sylfaen"/>
                <w:color w:val="000000"/>
                <w:sz w:val="24"/>
                <w:szCs w:val="24"/>
                <w:shd w:val="clear" w:color="auto" w:fill="DEDEDE"/>
              </w:rPr>
              <w:t>ვალდებულების შესრულება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10:30</w:t>
            </w: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სთ</w:t>
            </w:r>
          </w:p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დარბაზი </w:t>
            </w:r>
            <w:r w:rsidRPr="00AF7567">
              <w:rPr>
                <w:rFonts w:ascii="Sylfaen" w:hAnsi="Sylfaen" w:cs="Arial"/>
                <w:b/>
                <w:sz w:val="24"/>
                <w:szCs w:val="24"/>
                <w:lang w:val="en-US"/>
              </w:rPr>
              <w:t>№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AF7567" w:rsidRPr="00AF7567" w:rsidTr="002E1771">
        <w:trPr>
          <w:trHeight w:val="11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>2ბ/</w:t>
            </w:r>
            <w:r w:rsidRPr="00AF7567">
              <w:rPr>
                <w:rFonts w:ascii="Sylfaen" w:hAnsi="Sylfaen"/>
                <w:b/>
                <w:bCs/>
                <w:color w:val="000000"/>
                <w:sz w:val="24"/>
                <w:szCs w:val="24"/>
                <w:lang w:val="ka-GE"/>
              </w:rPr>
              <w:t>6564</w:t>
            </w:r>
            <w:r w:rsidRPr="00AF7567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>-13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both"/>
              <w:rPr>
                <w:rFonts w:ascii="Sylfaen" w:hAnsi="Sylfaen"/>
                <w:color w:val="000000"/>
                <w:sz w:val="24"/>
                <w:szCs w:val="24"/>
                <w:shd w:val="clear" w:color="auto" w:fill="F1F1F1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აპელანტი </w:t>
            </w: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- </w:t>
            </w:r>
            <w:r w:rsidRPr="00AF7567">
              <w:rPr>
                <w:rFonts w:ascii="Sylfaen" w:hAnsi="Sylfaen"/>
                <w:color w:val="000000"/>
                <w:sz w:val="24"/>
                <w:szCs w:val="24"/>
                <w:shd w:val="clear" w:color="auto" w:fill="F1F1F1"/>
              </w:rPr>
              <w:t>ყველაშვილი მარიამ</w:t>
            </w:r>
            <w:r w:rsidRPr="00AF7567">
              <w:rPr>
                <w:rFonts w:ascii="Sylfaen" w:hAnsi="Sylfaen"/>
                <w:color w:val="000000"/>
                <w:sz w:val="24"/>
                <w:szCs w:val="24"/>
                <w:shd w:val="clear" w:color="auto" w:fill="F1F1F1"/>
                <w:lang w:val="ka-GE"/>
              </w:rPr>
              <w:t xml:space="preserve">, </w:t>
            </w:r>
            <w:r w:rsidRPr="00AF7567">
              <w:rPr>
                <w:rFonts w:ascii="Sylfaen" w:hAnsi="Sylfaen"/>
                <w:color w:val="000000"/>
                <w:sz w:val="24"/>
                <w:szCs w:val="24"/>
                <w:shd w:val="clear" w:color="auto" w:fill="F1F1F1"/>
              </w:rPr>
              <w:t>ყველაშვილი ნუკრი</w:t>
            </w:r>
          </w:p>
          <w:p w:rsidR="00AF7567" w:rsidRPr="00AF7567" w:rsidRDefault="00AF7567" w:rsidP="002E1771">
            <w:pPr>
              <w:jc w:val="both"/>
              <w:rPr>
                <w:rFonts w:ascii="Sylfaen" w:hAnsi="Sylfaen"/>
                <w:color w:val="000000"/>
                <w:sz w:val="24"/>
                <w:szCs w:val="24"/>
                <w:shd w:val="clear" w:color="auto" w:fill="F1F1F1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მოწინააღმდეგე მხარე - </w:t>
            </w:r>
            <w:r w:rsidRPr="00AF7567">
              <w:rPr>
                <w:rFonts w:ascii="Sylfaen" w:hAnsi="Sylfaen"/>
                <w:color w:val="000000"/>
                <w:sz w:val="24"/>
                <w:szCs w:val="24"/>
                <w:shd w:val="clear" w:color="auto" w:fill="F1F1F1"/>
              </w:rPr>
              <w:t>ყველაშვილი თინათინ</w:t>
            </w:r>
          </w:p>
          <w:p w:rsidR="00AF7567" w:rsidRPr="00AF7567" w:rsidRDefault="00AF7567" w:rsidP="002E1771">
            <w:pPr>
              <w:jc w:val="both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დავის საგანი</w:t>
            </w:r>
            <w:r w:rsidRPr="00AF7567">
              <w:rPr>
                <w:rFonts w:ascii="Sylfaen" w:hAnsi="Sylfaen"/>
                <w:sz w:val="24"/>
                <w:szCs w:val="24"/>
                <w:lang w:val="ka-GE"/>
              </w:rPr>
              <w:t xml:space="preserve"> -  </w:t>
            </w:r>
            <w:r w:rsidRPr="00AF7567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უკანონო მფლობელობიდან ნივთის გამოთხოვა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11:00</w:t>
            </w: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სთ</w:t>
            </w:r>
          </w:p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დარბაზი </w:t>
            </w:r>
            <w:r w:rsidRPr="00AF7567">
              <w:rPr>
                <w:rFonts w:ascii="Sylfaen" w:hAnsi="Sylfaen" w:cs="Arial"/>
                <w:b/>
                <w:sz w:val="24"/>
                <w:szCs w:val="24"/>
                <w:lang w:val="en-US"/>
              </w:rPr>
              <w:t>№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AF7567" w:rsidRPr="00AF7567" w:rsidTr="002E1771">
        <w:trPr>
          <w:trHeight w:val="11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>2ბ/6401-13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აპელანტი </w:t>
            </w:r>
            <w:r w:rsidRPr="00AF7567">
              <w:rPr>
                <w:rFonts w:ascii="Sylfaen" w:hAnsi="Sylfaen"/>
                <w:sz w:val="24"/>
                <w:szCs w:val="24"/>
                <w:lang w:val="ka-GE"/>
              </w:rPr>
              <w:t xml:space="preserve">- </w:t>
            </w:r>
            <w:r w:rsidRPr="00AF7567">
              <w:rPr>
                <w:rFonts w:ascii="Sylfaen" w:hAnsi="Sylfaen"/>
                <w:color w:val="000000"/>
                <w:sz w:val="24"/>
                <w:szCs w:val="24"/>
                <w:shd w:val="clear" w:color="auto" w:fill="F1F1F1"/>
              </w:rPr>
              <w:t>ვასაძე მაია</w:t>
            </w:r>
          </w:p>
          <w:p w:rsidR="00AF7567" w:rsidRPr="00AF7567" w:rsidRDefault="00AF7567" w:rsidP="002E177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მოწინააღმდეგე მხარე - </w:t>
            </w:r>
            <w:r w:rsidRPr="00AF7567">
              <w:rPr>
                <w:rFonts w:ascii="Sylfaen" w:hAnsi="Sylfaen"/>
                <w:color w:val="000000"/>
                <w:sz w:val="24"/>
                <w:szCs w:val="24"/>
                <w:shd w:val="clear" w:color="auto" w:fill="F1F1F1"/>
              </w:rPr>
              <w:t>მახარაძე ქეთევანი</w:t>
            </w:r>
          </w:p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დავის საგანი: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</w:t>
            </w:r>
            <w:r w:rsidRPr="00AF7567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ნოტარიუსის მიერ გაცემული სააღსრულებო ფურცლის ნაწილობრივი გაუქმება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11:55</w:t>
            </w: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სთ</w:t>
            </w:r>
          </w:p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დარბაზი </w:t>
            </w:r>
            <w:r w:rsidRPr="00AF7567">
              <w:rPr>
                <w:rFonts w:ascii="Sylfaen" w:hAnsi="Sylfaen" w:cs="Arial"/>
                <w:b/>
                <w:sz w:val="24"/>
                <w:szCs w:val="24"/>
                <w:lang w:val="en-US"/>
              </w:rPr>
              <w:t>№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AF7567" w:rsidRPr="00AF7567" w:rsidTr="002E1771">
        <w:trPr>
          <w:trHeight w:val="11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bCs/>
                <w:color w:val="000000"/>
                <w:sz w:val="24"/>
                <w:szCs w:val="24"/>
                <w:lang w:val="ka-GE"/>
              </w:rPr>
              <w:t>2ბ/6253-13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აპელანტი </w:t>
            </w:r>
            <w:r w:rsidRPr="00AF7567">
              <w:rPr>
                <w:rFonts w:ascii="Sylfaen" w:hAnsi="Sylfaen"/>
                <w:sz w:val="24"/>
                <w:szCs w:val="24"/>
                <w:lang w:val="ka-GE"/>
              </w:rPr>
              <w:t xml:space="preserve">- </w:t>
            </w:r>
            <w:r w:rsidRPr="00AF7567">
              <w:rPr>
                <w:rFonts w:ascii="Sylfaen" w:hAnsi="Sylfaen"/>
                <w:color w:val="000000"/>
                <w:sz w:val="24"/>
                <w:szCs w:val="24"/>
                <w:shd w:val="clear" w:color="auto" w:fill="F1F1F1"/>
              </w:rPr>
              <w:t>შემოსავლების სამსახური</w:t>
            </w:r>
          </w:p>
          <w:p w:rsidR="00AF7567" w:rsidRPr="00AF7567" w:rsidRDefault="00AF7567" w:rsidP="002E177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მოწინააღმდეგე მხარე - </w:t>
            </w:r>
            <w:r w:rsidRPr="00AF7567">
              <w:rPr>
                <w:rFonts w:ascii="Sylfaen" w:hAnsi="Sylfaen"/>
                <w:color w:val="000000"/>
                <w:sz w:val="24"/>
                <w:szCs w:val="24"/>
                <w:shd w:val="clear" w:color="auto" w:fill="DEDEDE"/>
              </w:rPr>
              <w:t>მუმლაძე ირაკლი</w:t>
            </w:r>
          </w:p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დავის საგანი: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</w:t>
            </w:r>
            <w:r w:rsidRPr="00AF7567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ქონების ყადაღისაგან გათავისუფლება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12:00</w:t>
            </w: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სთ</w:t>
            </w:r>
          </w:p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დარბაზი </w:t>
            </w:r>
            <w:r w:rsidRPr="00AF7567">
              <w:rPr>
                <w:rFonts w:ascii="Sylfaen" w:hAnsi="Sylfaen" w:cs="Arial"/>
                <w:b/>
                <w:sz w:val="24"/>
                <w:szCs w:val="24"/>
                <w:lang w:val="en-US"/>
              </w:rPr>
              <w:t>№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AF7567" w:rsidRPr="00AF7567" w:rsidTr="002E1771">
        <w:trPr>
          <w:trHeight w:val="11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>2ბ/</w:t>
            </w:r>
            <w:r w:rsidRPr="00AF7567">
              <w:rPr>
                <w:rFonts w:ascii="Sylfaen" w:hAnsi="Sylfaen"/>
                <w:b/>
                <w:bCs/>
                <w:color w:val="000000"/>
                <w:sz w:val="24"/>
                <w:szCs w:val="24"/>
                <w:lang w:val="ka-GE"/>
              </w:rPr>
              <w:t>6386</w:t>
            </w:r>
            <w:r w:rsidRPr="00AF7567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>-13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rPr>
                <w:rFonts w:ascii="Sylfaen" w:hAnsi="Sylfaen"/>
                <w:color w:val="000000"/>
                <w:sz w:val="24"/>
                <w:szCs w:val="24"/>
                <w:shd w:val="clear" w:color="auto" w:fill="F1F1F1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აპელანტი </w:t>
            </w:r>
            <w:r w:rsidRPr="00AF7567">
              <w:rPr>
                <w:rFonts w:ascii="Sylfaen" w:hAnsi="Sylfaen"/>
                <w:sz w:val="24"/>
                <w:szCs w:val="24"/>
                <w:lang w:val="ka-GE"/>
              </w:rPr>
              <w:t xml:space="preserve">- </w:t>
            </w:r>
            <w:r w:rsidRPr="00AF7567">
              <w:rPr>
                <w:rFonts w:ascii="Sylfaen" w:hAnsi="Sylfaen"/>
                <w:color w:val="000000"/>
                <w:sz w:val="24"/>
                <w:szCs w:val="24"/>
                <w:shd w:val="clear" w:color="auto" w:fill="F1F1F1"/>
              </w:rPr>
              <w:t>ბრეგვაძე ვასილი</w:t>
            </w:r>
          </w:p>
          <w:p w:rsidR="00AF7567" w:rsidRPr="00AF7567" w:rsidRDefault="00AF7567" w:rsidP="002E177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მოწინააღმდეგე მხარე - </w:t>
            </w:r>
            <w:r w:rsidRPr="00AF7567">
              <w:rPr>
                <w:rFonts w:ascii="Sylfaen" w:hAnsi="Sylfaen"/>
                <w:color w:val="000000"/>
                <w:sz w:val="24"/>
                <w:szCs w:val="24"/>
                <w:shd w:val="clear" w:color="auto" w:fill="F1F1F1"/>
              </w:rPr>
              <w:t>გრიგოლია ხათუნა</w:t>
            </w:r>
          </w:p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დავის საგანი: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</w:t>
            </w:r>
            <w:r w:rsidRPr="00AF7567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ალიმენტის გადახდის დაკისრება. ქორწინების შეწყვეტა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13:00</w:t>
            </w: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სთ</w:t>
            </w:r>
          </w:p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დარბაზი </w:t>
            </w:r>
            <w:r w:rsidRPr="00AF7567">
              <w:rPr>
                <w:rFonts w:ascii="Sylfaen" w:hAnsi="Sylfaen" w:cs="Arial"/>
                <w:b/>
                <w:sz w:val="24"/>
                <w:szCs w:val="24"/>
                <w:lang w:val="en-US"/>
              </w:rPr>
              <w:t>№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AF7567" w:rsidRPr="00AF7567" w:rsidTr="002E1771">
        <w:trPr>
          <w:trHeight w:val="11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2ბ/</w:t>
            </w:r>
            <w:r w:rsidRPr="00AF7567">
              <w:rPr>
                <w:rFonts w:ascii="Sylfaen" w:hAnsi="Sylfaen"/>
                <w:b/>
                <w:color w:val="000000"/>
                <w:sz w:val="24"/>
                <w:szCs w:val="24"/>
                <w:shd w:val="clear" w:color="auto" w:fill="FFFFFF"/>
              </w:rPr>
              <w:t>6427-13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აპელანტი - </w:t>
            </w:r>
            <w:r w:rsidRPr="00AF7567">
              <w:rPr>
                <w:rFonts w:ascii="Sylfaen" w:hAnsi="Sylfaen"/>
                <w:color w:val="000000"/>
                <w:sz w:val="24"/>
                <w:szCs w:val="24"/>
                <w:shd w:val="clear" w:color="auto" w:fill="F1F1F1"/>
              </w:rPr>
              <w:t>პატაშური ზაქარია</w:t>
            </w:r>
          </w:p>
          <w:p w:rsidR="00AF7567" w:rsidRPr="00AF7567" w:rsidRDefault="00AF7567" w:rsidP="002E1771">
            <w:pPr>
              <w:rPr>
                <w:rFonts w:ascii="Sylfaen" w:hAnsi="Sylfaen"/>
                <w:color w:val="000000"/>
                <w:sz w:val="24"/>
                <w:szCs w:val="24"/>
                <w:shd w:val="clear" w:color="auto" w:fill="F1F1F1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მოწინააღმდეგე მხარე - </w:t>
            </w:r>
            <w:r w:rsidRPr="00AF7567">
              <w:rPr>
                <w:rFonts w:ascii="Sylfaen" w:hAnsi="Sylfaen"/>
                <w:color w:val="000000"/>
                <w:sz w:val="24"/>
                <w:szCs w:val="24"/>
                <w:shd w:val="clear" w:color="auto" w:fill="F1F1F1"/>
              </w:rPr>
              <w:t>გელაძე ზურაბი</w:t>
            </w:r>
          </w:p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დავის საგანი</w:t>
            </w:r>
            <w:r w:rsidRPr="00AF7567">
              <w:rPr>
                <w:rFonts w:ascii="Sylfaen" w:hAnsi="Sylfaen"/>
                <w:sz w:val="24"/>
                <w:szCs w:val="24"/>
                <w:lang w:val="ka-GE"/>
              </w:rPr>
              <w:t xml:space="preserve"> -  </w:t>
            </w:r>
            <w:r w:rsidRPr="00AF7567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ზიანის ანაზღაურება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15:00</w:t>
            </w: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სთ</w:t>
            </w:r>
          </w:p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დარბაზი </w:t>
            </w:r>
            <w:r w:rsidRPr="00AF7567">
              <w:rPr>
                <w:rFonts w:ascii="Sylfaen" w:hAnsi="Sylfaen" w:cs="Arial"/>
                <w:b/>
                <w:sz w:val="24"/>
                <w:szCs w:val="24"/>
                <w:lang w:val="en-US"/>
              </w:rPr>
              <w:t>№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AF7567" w:rsidRPr="00AF7567" w:rsidTr="002E1771">
        <w:trPr>
          <w:trHeight w:val="11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tabs>
                <w:tab w:val="center" w:pos="596"/>
              </w:tabs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AF7567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>2ბ/6193-13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საჩივრის ავტორი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 xml:space="preserve">- </w:t>
            </w:r>
            <w:r w:rsidRPr="00AF7567">
              <w:rPr>
                <w:rFonts w:ascii="Sylfaen" w:hAnsi="Sylfaen"/>
                <w:color w:val="000000"/>
                <w:sz w:val="24"/>
                <w:szCs w:val="24"/>
                <w:shd w:val="clear" w:color="auto" w:fill="F1F1F1"/>
              </w:rPr>
              <w:t xml:space="preserve">ივან </w:t>
            </w:r>
            <w:r w:rsidRPr="00AF7567">
              <w:rPr>
                <w:rFonts w:ascii="Sylfaen" w:hAnsi="Sylfaen"/>
                <w:color w:val="000000"/>
                <w:sz w:val="24"/>
                <w:szCs w:val="24"/>
                <w:shd w:val="clear" w:color="auto" w:fill="F1F1F1"/>
                <w:lang w:val="ka-GE"/>
              </w:rPr>
              <w:t xml:space="preserve">და რიმა </w:t>
            </w:r>
            <w:r w:rsidRPr="00AF7567">
              <w:rPr>
                <w:rFonts w:ascii="Sylfaen" w:hAnsi="Sylfaen"/>
                <w:color w:val="000000"/>
                <w:sz w:val="24"/>
                <w:szCs w:val="24"/>
                <w:shd w:val="clear" w:color="auto" w:fill="F1F1F1"/>
              </w:rPr>
              <w:t>ალექსანდრიან</w:t>
            </w:r>
            <w:r w:rsidRPr="00AF7567">
              <w:rPr>
                <w:rFonts w:ascii="Sylfaen" w:hAnsi="Sylfaen"/>
                <w:color w:val="000000"/>
                <w:sz w:val="24"/>
                <w:szCs w:val="24"/>
                <w:shd w:val="clear" w:color="auto" w:fill="F1F1F1"/>
                <w:lang w:val="ka-GE"/>
              </w:rPr>
              <w:t>ები</w:t>
            </w:r>
          </w:p>
          <w:p w:rsidR="00AF7567" w:rsidRPr="00AF7567" w:rsidRDefault="00AF7567" w:rsidP="002E1771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მოწინააღმდეგე მხარე -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გივი ჭავჭავაძე, ნიკოლოზ ტურაშვილი</w:t>
            </w:r>
          </w:p>
          <w:p w:rsidR="00AF7567" w:rsidRPr="00AF7567" w:rsidRDefault="00AF7567" w:rsidP="002E1771">
            <w:pPr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მოთხოვნა: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საარბიტრაჟო გადაწყვეტილების გაუქმება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16:00</w:t>
            </w: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სთ</w:t>
            </w:r>
          </w:p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დარბაზი </w:t>
            </w:r>
            <w:r w:rsidRPr="00AF7567">
              <w:rPr>
                <w:rFonts w:ascii="Sylfaen" w:hAnsi="Sylfaen" w:cs="Arial"/>
                <w:b/>
                <w:sz w:val="24"/>
                <w:szCs w:val="24"/>
                <w:lang w:val="en-US"/>
              </w:rPr>
              <w:t>№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AF7BFF" w:rsidRDefault="00AF7BFF" w:rsidP="00AF7BFF">
      <w:pPr>
        <w:tabs>
          <w:tab w:val="left" w:pos="3240"/>
        </w:tabs>
        <w:rPr>
          <w:rFonts w:ascii="Sylfaen" w:hAnsi="Sylfaen" w:cs="Sylfaen"/>
          <w:b/>
          <w:sz w:val="32"/>
          <w:szCs w:val="32"/>
          <w:lang w:val="ka-GE"/>
        </w:rPr>
      </w:pPr>
    </w:p>
    <w:p w:rsidR="00C64D9C" w:rsidRDefault="00C64D9C" w:rsidP="00AF7BFF">
      <w:pPr>
        <w:tabs>
          <w:tab w:val="left" w:pos="3240"/>
        </w:tabs>
        <w:rPr>
          <w:rFonts w:ascii="Sylfaen" w:hAnsi="Sylfaen" w:cs="Sylfaen"/>
          <w:b/>
          <w:sz w:val="32"/>
          <w:szCs w:val="32"/>
          <w:lang w:val="ka-GE"/>
        </w:rPr>
      </w:pPr>
    </w:p>
    <w:p w:rsidR="00C64D9C" w:rsidRDefault="00C64D9C" w:rsidP="00AF7BFF">
      <w:pPr>
        <w:tabs>
          <w:tab w:val="left" w:pos="3240"/>
        </w:tabs>
        <w:rPr>
          <w:rFonts w:ascii="Sylfaen" w:hAnsi="Sylfaen" w:cs="Sylfaen"/>
          <w:b/>
          <w:sz w:val="32"/>
          <w:szCs w:val="32"/>
          <w:lang w:val="ka-GE"/>
        </w:rPr>
      </w:pPr>
    </w:p>
    <w:p w:rsidR="00C64D9C" w:rsidRDefault="00C64D9C" w:rsidP="00AF7BFF">
      <w:pPr>
        <w:tabs>
          <w:tab w:val="left" w:pos="3240"/>
        </w:tabs>
        <w:rPr>
          <w:rFonts w:ascii="Sylfaen" w:hAnsi="Sylfaen" w:cs="Sylfaen"/>
          <w:b/>
          <w:sz w:val="32"/>
          <w:szCs w:val="32"/>
          <w:lang w:val="ka-GE"/>
        </w:rPr>
      </w:pPr>
    </w:p>
    <w:p w:rsidR="00C64D9C" w:rsidRDefault="00C64D9C" w:rsidP="00AF7BFF">
      <w:pPr>
        <w:tabs>
          <w:tab w:val="left" w:pos="3240"/>
        </w:tabs>
        <w:rPr>
          <w:rFonts w:ascii="Sylfaen" w:hAnsi="Sylfaen" w:cs="Sylfaen"/>
          <w:b/>
          <w:sz w:val="32"/>
          <w:szCs w:val="32"/>
          <w:lang w:val="ka-GE"/>
        </w:rPr>
      </w:pPr>
    </w:p>
    <w:p w:rsidR="00C64D9C" w:rsidRDefault="00C64D9C" w:rsidP="00AF7BFF">
      <w:pPr>
        <w:tabs>
          <w:tab w:val="left" w:pos="3240"/>
        </w:tabs>
        <w:rPr>
          <w:rFonts w:ascii="Sylfaen" w:hAnsi="Sylfaen" w:cs="Sylfaen"/>
          <w:b/>
          <w:sz w:val="32"/>
          <w:szCs w:val="32"/>
          <w:lang w:val="ka-GE"/>
        </w:rPr>
      </w:pPr>
    </w:p>
    <w:p w:rsidR="00C64D9C" w:rsidRDefault="00C64D9C" w:rsidP="00AF7BFF">
      <w:pPr>
        <w:tabs>
          <w:tab w:val="left" w:pos="3240"/>
        </w:tabs>
        <w:rPr>
          <w:rFonts w:ascii="Sylfaen" w:hAnsi="Sylfaen" w:cs="Sylfaen"/>
          <w:b/>
          <w:sz w:val="32"/>
          <w:szCs w:val="32"/>
          <w:lang w:val="ka-GE"/>
        </w:rPr>
      </w:pPr>
    </w:p>
    <w:p w:rsidR="00C64D9C" w:rsidRPr="00C64D9C" w:rsidRDefault="00C64D9C" w:rsidP="00AF7BFF">
      <w:pPr>
        <w:tabs>
          <w:tab w:val="left" w:pos="3240"/>
        </w:tabs>
        <w:rPr>
          <w:rFonts w:ascii="Sylfaen" w:hAnsi="Sylfaen" w:cs="Sylfaen"/>
          <w:b/>
          <w:sz w:val="32"/>
          <w:szCs w:val="32"/>
          <w:lang w:val="ka-GE"/>
        </w:rPr>
      </w:pPr>
    </w:p>
    <w:p w:rsidR="00AF7BFF" w:rsidRPr="00AF7BFF" w:rsidRDefault="00AF7BFF" w:rsidP="00AF7BFF">
      <w:pPr>
        <w:tabs>
          <w:tab w:val="left" w:pos="3240"/>
        </w:tabs>
        <w:jc w:val="center"/>
        <w:rPr>
          <w:b/>
          <w:sz w:val="24"/>
          <w:szCs w:val="24"/>
          <w:lang w:val="ka-GE"/>
        </w:rPr>
      </w:pPr>
      <w:r w:rsidRPr="00AF7BFF">
        <w:rPr>
          <w:rFonts w:ascii="Sylfaen" w:hAnsi="Sylfaen" w:cs="Sylfaen"/>
          <w:b/>
          <w:sz w:val="24"/>
          <w:szCs w:val="24"/>
          <w:lang w:val="nb-NO"/>
        </w:rPr>
        <w:lastRenderedPageBreak/>
        <w:t>მოსამართლე</w:t>
      </w:r>
      <w:r w:rsidRPr="00AF7BFF">
        <w:rPr>
          <w:rFonts w:cs="LitNusx"/>
          <w:b/>
          <w:sz w:val="24"/>
          <w:szCs w:val="24"/>
          <w:lang w:val="nb-NO"/>
        </w:rPr>
        <w:t xml:space="preserve"> _ </w:t>
      </w:r>
      <w:r w:rsidRPr="00AF7BFF">
        <w:rPr>
          <w:rFonts w:ascii="Sylfaen" w:hAnsi="Sylfaen" w:cs="Sylfaen"/>
          <w:b/>
          <w:sz w:val="24"/>
          <w:szCs w:val="24"/>
          <w:lang w:val="ka-GE"/>
        </w:rPr>
        <w:t>მაია ბაქრაძე</w:t>
      </w:r>
    </w:p>
    <w:p w:rsidR="00AF7BFF" w:rsidRPr="00AF7BFF" w:rsidRDefault="00AF7BFF" w:rsidP="00AF7BFF">
      <w:pPr>
        <w:tabs>
          <w:tab w:val="left" w:pos="3240"/>
        </w:tabs>
        <w:jc w:val="center"/>
        <w:rPr>
          <w:rFonts w:cs="LitNusx"/>
          <w:b/>
          <w:sz w:val="24"/>
          <w:szCs w:val="24"/>
          <w:lang w:val="nb-NO"/>
        </w:rPr>
      </w:pPr>
      <w:r w:rsidRPr="00AF7BFF">
        <w:rPr>
          <w:rFonts w:ascii="Sylfaen" w:hAnsi="Sylfaen"/>
          <w:b/>
          <w:sz w:val="24"/>
          <w:szCs w:val="24"/>
          <w:lang w:val="en-US"/>
        </w:rPr>
        <w:t xml:space="preserve">04 </w:t>
      </w:r>
      <w:proofErr w:type="spellStart"/>
      <w:r w:rsidRPr="00AF7BFF">
        <w:rPr>
          <w:rFonts w:ascii="Sylfaen" w:hAnsi="Sylfaen"/>
          <w:b/>
          <w:sz w:val="24"/>
          <w:szCs w:val="24"/>
          <w:lang w:val="en-US"/>
        </w:rPr>
        <w:t>თებერვალი</w:t>
      </w:r>
      <w:proofErr w:type="spellEnd"/>
      <w:r w:rsidRPr="00AF7BF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F7BFF">
        <w:rPr>
          <w:rFonts w:cs="LitNusx"/>
          <w:sz w:val="24"/>
          <w:szCs w:val="24"/>
          <w:lang w:val="nb-NO"/>
        </w:rPr>
        <w:t>20</w:t>
      </w:r>
      <w:r w:rsidRPr="00AF7BFF">
        <w:rPr>
          <w:rFonts w:cs="LitNusx"/>
          <w:b/>
          <w:sz w:val="24"/>
          <w:szCs w:val="24"/>
          <w:lang w:val="nb-NO"/>
        </w:rPr>
        <w:t>1</w:t>
      </w:r>
      <w:r w:rsidRPr="00AF7BFF">
        <w:rPr>
          <w:rFonts w:ascii="Sylfaen" w:hAnsi="Sylfaen" w:cs="LitNusx"/>
          <w:b/>
          <w:sz w:val="24"/>
          <w:szCs w:val="24"/>
          <w:lang w:val="ka-GE"/>
        </w:rPr>
        <w:t>4</w:t>
      </w:r>
      <w:r w:rsidRPr="00AF7BFF">
        <w:rPr>
          <w:rFonts w:cs="LitNusx"/>
          <w:b/>
          <w:sz w:val="24"/>
          <w:szCs w:val="24"/>
          <w:lang w:val="nb-NO"/>
        </w:rPr>
        <w:t xml:space="preserve"> </w:t>
      </w:r>
      <w:r w:rsidRPr="00AF7BFF">
        <w:rPr>
          <w:rFonts w:ascii="Sylfaen" w:hAnsi="Sylfaen" w:cs="Sylfaen"/>
          <w:b/>
          <w:sz w:val="24"/>
          <w:szCs w:val="24"/>
          <w:lang w:val="nb-NO"/>
        </w:rPr>
        <w:t>წელი</w:t>
      </w:r>
    </w:p>
    <w:p w:rsidR="00AF7BFF" w:rsidRDefault="00AF7BFF" w:rsidP="00AF7BFF">
      <w:pPr>
        <w:tabs>
          <w:tab w:val="left" w:pos="3240"/>
        </w:tabs>
        <w:rPr>
          <w:b/>
          <w:lang w:val="nb-NO"/>
        </w:rPr>
      </w:pP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</w:p>
    <w:tbl>
      <w:tblPr>
        <w:tblW w:w="108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"/>
        <w:gridCol w:w="1713"/>
        <w:gridCol w:w="7380"/>
        <w:gridCol w:w="1530"/>
      </w:tblGrid>
      <w:tr w:rsidR="00AF7BFF" w:rsidTr="00AF7BFF">
        <w:trPr>
          <w:trHeight w:val="1067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F" w:rsidRDefault="00AF7BF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F7BFF" w:rsidRDefault="00AF7BF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F" w:rsidRDefault="00AF7BF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F7BFF" w:rsidRDefault="00AF7BF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საქმის</w:t>
            </w:r>
            <w:proofErr w:type="spellEnd"/>
            <w:r>
              <w:rPr>
                <w:rFonts w:cs="LitNusx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№</w:t>
            </w:r>
            <w:r>
              <w:rPr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F" w:rsidRDefault="00AF7BF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F7BFF" w:rsidRDefault="00AF7BF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                                  </w:t>
            </w:r>
            <w:proofErr w:type="spellStart"/>
            <w:r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საქმის</w:t>
            </w:r>
            <w:proofErr w:type="spellEnd"/>
            <w:r>
              <w:rPr>
                <w:rFonts w:cs="LitNusx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დასახელება</w:t>
            </w:r>
            <w:proofErr w:type="spellEnd"/>
            <w:r>
              <w:rPr>
                <w:rFonts w:cs="LitNusx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F" w:rsidRDefault="00AF7BFF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საქმის</w:t>
            </w:r>
            <w:proofErr w:type="spellEnd"/>
            <w:r>
              <w:rPr>
                <w:rFonts w:cs="LitNusx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განხილვის</w:t>
            </w:r>
            <w:proofErr w:type="spellEnd"/>
            <w:r>
              <w:rPr>
                <w:rFonts w:cs="LitNusx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დრო</w:t>
            </w:r>
            <w:proofErr w:type="spellEnd"/>
            <w:r>
              <w:rPr>
                <w:rFonts w:cs="LitNusx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და</w:t>
            </w:r>
            <w:proofErr w:type="spellEnd"/>
            <w:r>
              <w:rPr>
                <w:rFonts w:cs="LitNusx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დარბაზის</w:t>
            </w:r>
            <w:proofErr w:type="spellEnd"/>
            <w:r>
              <w:rPr>
                <w:rFonts w:cs="LitNusx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№</w:t>
            </w:r>
            <w:r>
              <w:rPr>
                <w:rFonts w:ascii="Sylfaen" w:hAnsi="Sylfaen" w:cs="Arial"/>
                <w:b/>
                <w:sz w:val="24"/>
                <w:szCs w:val="24"/>
                <w:lang w:val="ka-GE"/>
              </w:rPr>
              <w:t>21</w:t>
            </w:r>
          </w:p>
          <w:p w:rsidR="00AF7BFF" w:rsidRDefault="00AF7BF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AF7BFF" w:rsidTr="00AF7BFF">
        <w:trPr>
          <w:trHeight w:val="1473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F" w:rsidRDefault="00AF7BF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F7BFF" w:rsidRDefault="00AF7BF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F" w:rsidRDefault="00AF7BF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AF7BFF" w:rsidRDefault="00AF7BF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AF7BFF" w:rsidRDefault="00AF7BFF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2ბ/6114-13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FF" w:rsidRDefault="00AF7BFF">
            <w:pPr>
              <w:pStyle w:val="BodyText3"/>
              <w:tabs>
                <w:tab w:val="decimal" w:pos="0"/>
                <w:tab w:val="decimal" w:pos="9531"/>
              </w:tabs>
              <w:ind w:right="-88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ka-GE"/>
              </w:rPr>
              <w:t xml:space="preserve">აპელანტი - </w:t>
            </w:r>
            <w:r>
              <w:rPr>
                <w:rFonts w:ascii="Sylfaen" w:hAnsi="Sylfaen" w:cs="Arial"/>
                <w:sz w:val="24"/>
                <w:szCs w:val="24"/>
                <w:lang w:val="ka-GE"/>
              </w:rPr>
              <w:t>ჩხეიძე მაკა</w:t>
            </w:r>
          </w:p>
          <w:p w:rsidR="00AF7BFF" w:rsidRDefault="00AF7BFF">
            <w:pPr>
              <w:pStyle w:val="BodyText3"/>
              <w:tabs>
                <w:tab w:val="decimal" w:pos="0"/>
                <w:tab w:val="decimal" w:pos="9531"/>
              </w:tabs>
              <w:ind w:right="-88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ka-GE"/>
              </w:rPr>
              <w:t xml:space="preserve">მოწინააღმდეგე მხარე - </w:t>
            </w:r>
            <w:r>
              <w:rPr>
                <w:rFonts w:ascii="Sylfaen" w:hAnsi="Sylfaen" w:cs="Arial"/>
                <w:sz w:val="24"/>
                <w:szCs w:val="24"/>
                <w:lang w:val="ka-GE"/>
              </w:rPr>
              <w:t>ხიზანიშვილი მაყვალა</w:t>
            </w:r>
          </w:p>
          <w:p w:rsidR="00AF7BFF" w:rsidRDefault="00AF7BFF">
            <w:pPr>
              <w:pStyle w:val="BodyText3"/>
              <w:tabs>
                <w:tab w:val="decimal" w:pos="0"/>
                <w:tab w:val="decimal" w:pos="9531"/>
              </w:tabs>
              <w:ind w:right="-88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ka-GE"/>
              </w:rPr>
              <w:t xml:space="preserve">დავის საგანი - </w:t>
            </w:r>
            <w:r>
              <w:rPr>
                <w:rFonts w:ascii="Sylfaen" w:hAnsi="Sylfaen" w:cs="Arial"/>
                <w:sz w:val="24"/>
                <w:szCs w:val="24"/>
                <w:lang w:val="ka-GE"/>
              </w:rPr>
              <w:t xml:space="preserve"> ვალდებულების დარღვევის გამო ზიანის ანაზღაურება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FF" w:rsidRDefault="00AF7BFF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AF7BFF" w:rsidRDefault="00AF7BFF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2: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0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ს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</w:t>
            </w:r>
          </w:p>
          <w:p w:rsidR="00AF7BFF" w:rsidRDefault="00AF7BFF">
            <w:pPr>
              <w:jc w:val="center"/>
              <w:rPr>
                <w:rFonts w:cs="LitNusx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დარბაზი</w:t>
            </w:r>
            <w:proofErr w:type="spellEnd"/>
            <w:r>
              <w:rPr>
                <w:rFonts w:cs="LitNusx"/>
                <w:b/>
                <w:sz w:val="24"/>
                <w:szCs w:val="24"/>
                <w:lang w:val="en-US"/>
              </w:rPr>
              <w:t xml:space="preserve"> </w:t>
            </w:r>
          </w:p>
          <w:p w:rsidR="00AF7BFF" w:rsidRDefault="00AF7BFF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ka-GE"/>
              </w:rPr>
              <w:t xml:space="preserve">   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№</w:t>
            </w:r>
            <w:r>
              <w:rPr>
                <w:rFonts w:ascii="Sylfaen" w:hAnsi="Sylfaen" w:cs="Arial"/>
                <w:b/>
                <w:sz w:val="24"/>
                <w:szCs w:val="24"/>
                <w:lang w:val="ka-GE"/>
              </w:rPr>
              <w:t>21</w:t>
            </w:r>
          </w:p>
          <w:p w:rsidR="00AF7BFF" w:rsidRDefault="00AF7BF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AF7BFF" w:rsidRDefault="00AF7BF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AF7567" w:rsidRDefault="00AF7567" w:rsidP="00AF7567">
      <w:pPr>
        <w:tabs>
          <w:tab w:val="left" w:pos="2625"/>
          <w:tab w:val="left" w:pos="3240"/>
          <w:tab w:val="center" w:pos="4320"/>
          <w:tab w:val="center" w:pos="4677"/>
        </w:tabs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64D9C" w:rsidRDefault="00C64D9C" w:rsidP="00AF7567">
      <w:pPr>
        <w:tabs>
          <w:tab w:val="left" w:pos="2625"/>
          <w:tab w:val="left" w:pos="3240"/>
          <w:tab w:val="center" w:pos="4320"/>
          <w:tab w:val="center" w:pos="4677"/>
        </w:tabs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64D9C" w:rsidRDefault="00C64D9C" w:rsidP="00AF7567">
      <w:pPr>
        <w:tabs>
          <w:tab w:val="left" w:pos="2625"/>
          <w:tab w:val="left" w:pos="3240"/>
          <w:tab w:val="center" w:pos="4320"/>
          <w:tab w:val="center" w:pos="4677"/>
        </w:tabs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64D9C" w:rsidRDefault="00C64D9C" w:rsidP="00AF7567">
      <w:pPr>
        <w:tabs>
          <w:tab w:val="left" w:pos="2625"/>
          <w:tab w:val="left" w:pos="3240"/>
          <w:tab w:val="center" w:pos="4320"/>
          <w:tab w:val="center" w:pos="4677"/>
        </w:tabs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64D9C" w:rsidRPr="00C64D9C" w:rsidRDefault="00C64D9C" w:rsidP="00AF7567">
      <w:pPr>
        <w:tabs>
          <w:tab w:val="left" w:pos="2625"/>
          <w:tab w:val="left" w:pos="3240"/>
          <w:tab w:val="center" w:pos="4320"/>
          <w:tab w:val="center" w:pos="4677"/>
        </w:tabs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F7567" w:rsidRPr="00AF7567" w:rsidRDefault="00AF7567" w:rsidP="00AF7567">
      <w:pPr>
        <w:tabs>
          <w:tab w:val="left" w:pos="2625"/>
          <w:tab w:val="left" w:pos="3240"/>
          <w:tab w:val="center" w:pos="4320"/>
          <w:tab w:val="center" w:pos="4677"/>
        </w:tabs>
        <w:ind w:right="141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AF7567">
        <w:rPr>
          <w:rFonts w:ascii="Sylfaen" w:hAnsi="Sylfaen" w:cs="Sylfaen"/>
          <w:b/>
          <w:sz w:val="24"/>
          <w:szCs w:val="24"/>
          <w:lang w:val="ka-GE"/>
        </w:rPr>
        <w:t>მ</w:t>
      </w:r>
      <w:r w:rsidRPr="00AF7567">
        <w:rPr>
          <w:rFonts w:ascii="Sylfaen" w:hAnsi="Sylfaen" w:cs="Sylfaen"/>
          <w:b/>
          <w:sz w:val="24"/>
          <w:szCs w:val="24"/>
          <w:lang w:val="nb-NO"/>
        </w:rPr>
        <w:t>ოს</w:t>
      </w:r>
      <w:r w:rsidRPr="00AF7567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AF7567">
        <w:rPr>
          <w:rFonts w:ascii="Sylfaen" w:hAnsi="Sylfaen" w:cs="Sylfaen"/>
          <w:b/>
          <w:sz w:val="24"/>
          <w:szCs w:val="24"/>
          <w:lang w:val="nb-NO"/>
        </w:rPr>
        <w:t>მართლე</w:t>
      </w:r>
      <w:r w:rsidRPr="00AF7567">
        <w:rPr>
          <w:rFonts w:ascii="Sylfaen" w:hAnsi="Sylfaen"/>
          <w:b/>
          <w:sz w:val="24"/>
          <w:szCs w:val="24"/>
          <w:lang w:val="nb-NO"/>
        </w:rPr>
        <w:t xml:space="preserve"> _ </w:t>
      </w:r>
      <w:r w:rsidRPr="00AF7567">
        <w:rPr>
          <w:rFonts w:ascii="Sylfaen" w:hAnsi="Sylfaen" w:cs="Sylfaen"/>
          <w:b/>
          <w:sz w:val="24"/>
          <w:szCs w:val="24"/>
          <w:lang w:val="nb-NO"/>
        </w:rPr>
        <w:t>ქეთევან</w:t>
      </w:r>
      <w:r w:rsidRPr="00AF7567">
        <w:rPr>
          <w:rFonts w:ascii="Sylfaen" w:hAnsi="Sylfaen"/>
          <w:b/>
          <w:sz w:val="24"/>
          <w:szCs w:val="24"/>
          <w:lang w:val="nb-NO"/>
        </w:rPr>
        <w:t xml:space="preserve"> </w:t>
      </w:r>
      <w:r w:rsidRPr="00AF7567">
        <w:rPr>
          <w:rFonts w:ascii="Sylfaen" w:hAnsi="Sylfaen" w:cs="Sylfaen"/>
          <w:b/>
          <w:sz w:val="24"/>
          <w:szCs w:val="24"/>
          <w:lang w:val="nb-NO"/>
        </w:rPr>
        <w:t>კუჭავა</w:t>
      </w:r>
    </w:p>
    <w:p w:rsidR="00AF7567" w:rsidRPr="00AF7567" w:rsidRDefault="00AF7567" w:rsidP="00AF7567">
      <w:pPr>
        <w:tabs>
          <w:tab w:val="left" w:pos="2625"/>
          <w:tab w:val="left" w:pos="3240"/>
          <w:tab w:val="center" w:pos="4320"/>
          <w:tab w:val="center" w:pos="4677"/>
        </w:tabs>
        <w:ind w:right="141"/>
        <w:jc w:val="center"/>
        <w:rPr>
          <w:rFonts w:ascii="Sylfaen" w:hAnsi="Sylfaen"/>
          <w:b/>
          <w:sz w:val="24"/>
          <w:szCs w:val="24"/>
          <w:lang w:val="nb-NO"/>
        </w:rPr>
      </w:pPr>
      <w:r w:rsidRPr="00AF7567">
        <w:rPr>
          <w:rFonts w:ascii="Sylfaen" w:hAnsi="Sylfaen"/>
          <w:b/>
          <w:sz w:val="24"/>
          <w:szCs w:val="24"/>
          <w:lang w:val="ka-GE"/>
        </w:rPr>
        <w:t>04 თებერვალი 2014</w:t>
      </w:r>
      <w:r w:rsidRPr="00AF7567">
        <w:rPr>
          <w:rFonts w:ascii="Sylfaen" w:hAnsi="Sylfaen"/>
          <w:b/>
          <w:sz w:val="24"/>
          <w:szCs w:val="24"/>
          <w:lang w:val="nb-NO"/>
        </w:rPr>
        <w:t xml:space="preserve"> </w:t>
      </w:r>
      <w:r w:rsidRPr="00AF7567">
        <w:rPr>
          <w:rFonts w:ascii="Sylfaen" w:hAnsi="Sylfaen" w:cs="Sylfaen"/>
          <w:b/>
          <w:sz w:val="24"/>
          <w:szCs w:val="24"/>
          <w:lang w:val="nb-NO"/>
        </w:rPr>
        <w:t>წელი</w:t>
      </w:r>
    </w:p>
    <w:p w:rsidR="00AF7567" w:rsidRPr="00AF7567" w:rsidRDefault="00AF7567" w:rsidP="00AF7567">
      <w:pPr>
        <w:tabs>
          <w:tab w:val="left" w:pos="2625"/>
          <w:tab w:val="left" w:pos="3240"/>
          <w:tab w:val="center" w:pos="4320"/>
          <w:tab w:val="center" w:pos="4677"/>
        </w:tabs>
        <w:ind w:right="141"/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W w:w="11239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1523"/>
        <w:gridCol w:w="6928"/>
        <w:gridCol w:w="1786"/>
      </w:tblGrid>
      <w:tr w:rsidR="00AF7567" w:rsidRPr="00AF7567" w:rsidTr="002E1771">
        <w:trPr>
          <w:trHeight w:val="105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ind w:right="141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:rsidR="00AF7567" w:rsidRPr="00AF7567" w:rsidRDefault="00AF7567" w:rsidP="002E1771">
            <w:pPr>
              <w:ind w:right="141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:rsidR="00AF7567" w:rsidRPr="00AF7567" w:rsidRDefault="00AF7567" w:rsidP="002E1771">
            <w:pPr>
              <w:ind w:right="141"/>
              <w:jc w:val="center"/>
              <w:rPr>
                <w:rFonts w:ascii="Sylfaen" w:hAnsi="Sylfaen" w:cs="Arial"/>
                <w:b/>
                <w:sz w:val="24"/>
                <w:szCs w:val="24"/>
              </w:rPr>
            </w:pP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#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ind w:right="141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:rsidR="00AF7567" w:rsidRPr="00AF7567" w:rsidRDefault="00AF7567" w:rsidP="002E1771">
            <w:pPr>
              <w:ind w:right="141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:rsidR="00AF7567" w:rsidRPr="00AF7567" w:rsidRDefault="00AF7567" w:rsidP="002E1771">
            <w:pPr>
              <w:ind w:right="141"/>
              <w:jc w:val="center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საქმის #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ind w:right="141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:rsidR="00AF7567" w:rsidRPr="00AF7567" w:rsidRDefault="00AF7567" w:rsidP="002E1771">
            <w:pPr>
              <w:ind w:right="141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:rsidR="00AF7567" w:rsidRPr="00AF7567" w:rsidRDefault="00AF7567" w:rsidP="002E1771">
            <w:pPr>
              <w:ind w:right="141"/>
              <w:jc w:val="center"/>
              <w:rPr>
                <w:rFonts w:ascii="Sylfaen" w:hAnsi="Sylfaen"/>
                <w:sz w:val="24"/>
                <w:szCs w:val="24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</w:rPr>
              <w:t>საქმის</w:t>
            </w:r>
            <w:r w:rsidRPr="00AF7567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AF7567">
              <w:rPr>
                <w:rFonts w:ascii="Sylfaen" w:hAnsi="Sylfaen" w:cs="Sylfaen"/>
                <w:b/>
                <w:sz w:val="24"/>
                <w:szCs w:val="24"/>
              </w:rPr>
              <w:t>დასახელება</w:t>
            </w:r>
          </w:p>
          <w:p w:rsidR="00AF7567" w:rsidRPr="00AF7567" w:rsidRDefault="00AF7567" w:rsidP="002E1771">
            <w:pPr>
              <w:ind w:right="141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ind w:right="141"/>
              <w:jc w:val="center"/>
              <w:rPr>
                <w:rFonts w:ascii="Sylfaen" w:hAnsi="Sylfaen"/>
                <w:b/>
                <w:sz w:val="24"/>
                <w:szCs w:val="24"/>
                <w:lang w:val="pt-BR"/>
              </w:rPr>
            </w:pPr>
          </w:p>
          <w:p w:rsidR="00AF7567" w:rsidRPr="00AF7567" w:rsidRDefault="00AF7567" w:rsidP="002E1771">
            <w:pPr>
              <w:ind w:right="141"/>
              <w:jc w:val="center"/>
              <w:rPr>
                <w:rFonts w:ascii="Sylfaen" w:hAnsi="Sylfaen"/>
                <w:b/>
                <w:sz w:val="24"/>
                <w:szCs w:val="24"/>
                <w:lang w:val="pt-BR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pt-BR"/>
              </w:rPr>
              <w:t>საქმის</w:t>
            </w:r>
            <w:r w:rsidRPr="00AF7567">
              <w:rPr>
                <w:rFonts w:ascii="Sylfaen" w:hAnsi="Sylfaen"/>
                <w:b/>
                <w:sz w:val="24"/>
                <w:szCs w:val="24"/>
                <w:lang w:val="pt-BR"/>
              </w:rPr>
              <w:t xml:space="preserve"> </w:t>
            </w:r>
            <w:r w:rsidRPr="00AF7567">
              <w:rPr>
                <w:rFonts w:ascii="Sylfaen" w:hAnsi="Sylfaen" w:cs="Sylfaen"/>
                <w:b/>
                <w:sz w:val="24"/>
                <w:szCs w:val="24"/>
                <w:lang w:val="pt-BR"/>
              </w:rPr>
              <w:t>განხილვის</w:t>
            </w:r>
            <w:r w:rsidRPr="00AF7567">
              <w:rPr>
                <w:rFonts w:ascii="Sylfaen" w:hAnsi="Sylfaen"/>
                <w:b/>
                <w:sz w:val="24"/>
                <w:szCs w:val="24"/>
                <w:lang w:val="pt-BR"/>
              </w:rPr>
              <w:t xml:space="preserve"> </w:t>
            </w:r>
            <w:r w:rsidRPr="00AF7567">
              <w:rPr>
                <w:rFonts w:ascii="Sylfaen" w:hAnsi="Sylfaen" w:cs="Sylfaen"/>
                <w:b/>
                <w:sz w:val="24"/>
                <w:szCs w:val="24"/>
                <w:lang w:val="pt-BR"/>
              </w:rPr>
              <w:t>დრო</w:t>
            </w:r>
            <w:r w:rsidRPr="00AF7567">
              <w:rPr>
                <w:rFonts w:ascii="Sylfaen" w:hAnsi="Sylfaen"/>
                <w:b/>
                <w:sz w:val="24"/>
                <w:szCs w:val="24"/>
                <w:lang w:val="pt-BR"/>
              </w:rPr>
              <w:t xml:space="preserve"> </w:t>
            </w:r>
            <w:r w:rsidRPr="00AF7567">
              <w:rPr>
                <w:rFonts w:ascii="Sylfaen" w:hAnsi="Sylfaen" w:cs="Sylfaen"/>
                <w:b/>
                <w:sz w:val="24"/>
                <w:szCs w:val="24"/>
                <w:lang w:val="pt-BR"/>
              </w:rPr>
              <w:t>და</w:t>
            </w:r>
            <w:r w:rsidRPr="00AF7567">
              <w:rPr>
                <w:rFonts w:ascii="Sylfaen" w:hAnsi="Sylfaen"/>
                <w:b/>
                <w:sz w:val="24"/>
                <w:szCs w:val="24"/>
                <w:lang w:val="pt-BR"/>
              </w:rPr>
              <w:t xml:space="preserve"> </w:t>
            </w:r>
            <w:r w:rsidRPr="00AF7567">
              <w:rPr>
                <w:rFonts w:ascii="Sylfaen" w:hAnsi="Sylfaen" w:cs="Sylfaen"/>
                <w:b/>
                <w:sz w:val="24"/>
                <w:szCs w:val="24"/>
                <w:lang w:val="pt-BR"/>
              </w:rPr>
              <w:t>დარბაზის</w:t>
            </w:r>
            <w:r w:rsidRPr="00AF7567">
              <w:rPr>
                <w:rFonts w:ascii="Sylfaen" w:hAnsi="Sylfaen"/>
                <w:b/>
                <w:sz w:val="24"/>
                <w:szCs w:val="24"/>
                <w:lang w:val="pt-BR"/>
              </w:rPr>
              <w:t xml:space="preserve"> №</w:t>
            </w:r>
          </w:p>
        </w:tc>
      </w:tr>
      <w:tr w:rsidR="00AF7567" w:rsidRPr="00AF7567" w:rsidTr="002E1771">
        <w:trPr>
          <w:trHeight w:val="118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ind w:right="141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:rsidR="00AF7567" w:rsidRPr="00AF7567" w:rsidRDefault="00AF7567" w:rsidP="002E1771">
            <w:pPr>
              <w:ind w:right="141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ind w:right="141"/>
              <w:rPr>
                <w:rFonts w:ascii="Sylfaen" w:hAnsi="Sylfaen"/>
                <w:sz w:val="24"/>
                <w:szCs w:val="24"/>
              </w:rPr>
            </w:pPr>
            <w:r w:rsidRPr="00AF7567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:rsidR="00AF7567" w:rsidRPr="00AF7567" w:rsidRDefault="00AF7567" w:rsidP="002E1771">
            <w:pPr>
              <w:ind w:right="141"/>
              <w:jc w:val="center"/>
              <w:rPr>
                <w:rFonts w:ascii="Sylfaen" w:hAnsi="Sylfaen"/>
                <w:color w:val="000000"/>
                <w:sz w:val="24"/>
                <w:szCs w:val="24"/>
              </w:rPr>
            </w:pPr>
            <w:r w:rsidRPr="00AF7567">
              <w:rPr>
                <w:rFonts w:ascii="Sylfaen" w:hAnsi="Sylfaen"/>
                <w:color w:val="000000"/>
                <w:sz w:val="24"/>
                <w:szCs w:val="24"/>
              </w:rPr>
              <w:t>2</w:t>
            </w:r>
            <w:r w:rsidRPr="00AF7567">
              <w:rPr>
                <w:rFonts w:ascii="Sylfaen" w:hAnsi="Sylfaen" w:cs="Sylfaen"/>
                <w:color w:val="000000"/>
                <w:sz w:val="24"/>
                <w:szCs w:val="24"/>
              </w:rPr>
              <w:t>ბ</w:t>
            </w:r>
            <w:r w:rsidRPr="00AF7567">
              <w:rPr>
                <w:rFonts w:ascii="Sylfaen" w:hAnsi="Sylfaen"/>
                <w:color w:val="000000"/>
                <w:sz w:val="24"/>
                <w:szCs w:val="24"/>
              </w:rPr>
              <w:t>/5369-13</w:t>
            </w:r>
          </w:p>
          <w:p w:rsidR="00AF7567" w:rsidRPr="00AF7567" w:rsidRDefault="00AF7567" w:rsidP="002E1771">
            <w:pPr>
              <w:ind w:right="141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AF7567" w:rsidRPr="00AF7567" w:rsidRDefault="00AF7567" w:rsidP="002E1771">
            <w:pPr>
              <w:ind w:right="141"/>
              <w:jc w:val="center"/>
              <w:rPr>
                <w:rFonts w:ascii="Sylfaen" w:hAnsi="Sylfaen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tabs>
                <w:tab w:val="left" w:pos="9180"/>
              </w:tabs>
              <w:ind w:right="141"/>
              <w:jc w:val="both"/>
              <w:rPr>
                <w:rFonts w:ascii="Sylfaen" w:hAnsi="Sylfaen" w:cs="Sylfaen"/>
                <w:sz w:val="24"/>
                <w:szCs w:val="24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</w:rPr>
              <w:t xml:space="preserve">აპელანტი </w:t>
            </w: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- </w:t>
            </w:r>
            <w:r w:rsidRPr="00AF7567">
              <w:rPr>
                <w:rFonts w:ascii="Sylfaen" w:hAnsi="Sylfaen" w:cs="Sylfaen"/>
                <w:sz w:val="24"/>
                <w:szCs w:val="24"/>
              </w:rPr>
              <w:t>ტარიელ</w:t>
            </w:r>
            <w:r w:rsidRPr="00AF7567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AF7567">
              <w:rPr>
                <w:rFonts w:ascii="Sylfaen" w:hAnsi="Sylfaen" w:cs="Sylfaen"/>
                <w:sz w:val="24"/>
                <w:szCs w:val="24"/>
              </w:rPr>
              <w:t>შავერდაშვილი</w:t>
            </w:r>
          </w:p>
          <w:p w:rsidR="00AF7567" w:rsidRPr="00AF7567" w:rsidRDefault="00AF7567" w:rsidP="002E1771">
            <w:pPr>
              <w:tabs>
                <w:tab w:val="left" w:pos="9180"/>
              </w:tabs>
              <w:ind w:right="141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</w:rPr>
              <w:t xml:space="preserve">მოწინააღმდეგე მხარე - </w:t>
            </w:r>
            <w:r w:rsidRPr="00AF7567">
              <w:rPr>
                <w:rFonts w:ascii="Sylfaen" w:hAnsi="Sylfaen" w:cs="Sylfaen"/>
                <w:sz w:val="24"/>
                <w:szCs w:val="24"/>
              </w:rPr>
              <w:t>ჯოზეფ</w:t>
            </w:r>
            <w:r w:rsidRPr="00AF7567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AF7567">
              <w:rPr>
                <w:rFonts w:ascii="Sylfaen" w:hAnsi="Sylfaen" w:cs="Sylfaen"/>
                <w:sz w:val="24"/>
                <w:szCs w:val="24"/>
              </w:rPr>
              <w:t>ქეი</w:t>
            </w:r>
            <w:r w:rsidRPr="00AF7567">
              <w:rPr>
                <w:rFonts w:ascii="Sylfaen" w:hAnsi="Sylfaen"/>
                <w:sz w:val="24"/>
                <w:szCs w:val="24"/>
              </w:rPr>
              <w:t xml:space="preserve">, </w:t>
            </w:r>
            <w:r w:rsidRPr="00AF7567">
              <w:rPr>
                <w:rFonts w:ascii="Sylfaen" w:hAnsi="Sylfaen" w:cs="Sylfaen"/>
                <w:sz w:val="24"/>
                <w:szCs w:val="24"/>
              </w:rPr>
              <w:t>სოფიო</w:t>
            </w:r>
            <w:r w:rsidRPr="00AF7567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AF7567">
              <w:rPr>
                <w:rFonts w:ascii="Sylfaen" w:hAnsi="Sylfaen" w:cs="Sylfaen"/>
                <w:sz w:val="24"/>
                <w:szCs w:val="24"/>
              </w:rPr>
              <w:t>კეი</w:t>
            </w:r>
            <w:r w:rsidRPr="00AF7567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AF7567">
              <w:rPr>
                <w:rFonts w:ascii="Sylfaen" w:hAnsi="Sylfaen" w:cs="Sylfaen"/>
                <w:sz w:val="24"/>
                <w:szCs w:val="24"/>
              </w:rPr>
              <w:t>და</w:t>
            </w:r>
            <w:r w:rsidRPr="00AF7567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AF7567">
              <w:rPr>
                <w:rFonts w:ascii="Sylfaen" w:hAnsi="Sylfaen" w:cs="Sylfaen"/>
                <w:sz w:val="24"/>
                <w:szCs w:val="24"/>
              </w:rPr>
              <w:t>ა</w:t>
            </w:r>
            <w:r w:rsidRPr="00AF7567">
              <w:rPr>
                <w:rFonts w:ascii="Sylfaen" w:hAnsi="Sylfaen"/>
                <w:sz w:val="24"/>
                <w:szCs w:val="24"/>
              </w:rPr>
              <w:t xml:space="preserve">, </w:t>
            </w:r>
            <w:r w:rsidRPr="00AF7567">
              <w:rPr>
                <w:rFonts w:ascii="Sylfaen" w:hAnsi="Sylfaen" w:cs="Sylfaen"/>
                <w:sz w:val="24"/>
                <w:szCs w:val="24"/>
              </w:rPr>
              <w:t>ხუნძაყიშვილი</w:t>
            </w:r>
          </w:p>
          <w:p w:rsidR="00AF7567" w:rsidRPr="00AF7567" w:rsidRDefault="00AF7567" w:rsidP="002E1771">
            <w:pPr>
              <w:tabs>
                <w:tab w:val="left" w:pos="9180"/>
              </w:tabs>
              <w:ind w:right="141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დავის საგანი - </w:t>
            </w:r>
            <w:r w:rsidRPr="00AF7567">
              <w:rPr>
                <w:rFonts w:ascii="Sylfaen" w:hAnsi="Sylfaen" w:cs="Sylfaen"/>
                <w:sz w:val="24"/>
                <w:szCs w:val="24"/>
              </w:rPr>
              <w:t>ნასყიდობის</w:t>
            </w:r>
            <w:r w:rsidRPr="00AF7567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AF7567">
              <w:rPr>
                <w:rFonts w:ascii="Sylfaen" w:hAnsi="Sylfaen" w:cs="Sylfaen"/>
                <w:sz w:val="24"/>
                <w:szCs w:val="24"/>
              </w:rPr>
              <w:t>და</w:t>
            </w:r>
            <w:r w:rsidRPr="00AF7567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AF7567">
              <w:rPr>
                <w:rFonts w:ascii="Sylfaen" w:hAnsi="Sylfaen" w:cs="Sylfaen"/>
                <w:sz w:val="24"/>
                <w:szCs w:val="24"/>
              </w:rPr>
              <w:t>ჩუქების</w:t>
            </w:r>
            <w:r w:rsidRPr="00AF7567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AF7567">
              <w:rPr>
                <w:rFonts w:ascii="Sylfaen" w:hAnsi="Sylfaen" w:cs="Sylfaen"/>
                <w:sz w:val="24"/>
                <w:szCs w:val="24"/>
              </w:rPr>
              <w:t>ხელ</w:t>
            </w:r>
            <w:r w:rsidRPr="00AF7567">
              <w:rPr>
                <w:rFonts w:ascii="Sylfaen" w:hAnsi="Sylfaen"/>
                <w:sz w:val="24"/>
                <w:szCs w:val="24"/>
              </w:rPr>
              <w:t>-</w:t>
            </w:r>
            <w:r w:rsidRPr="00AF7567">
              <w:rPr>
                <w:rFonts w:ascii="Sylfaen" w:hAnsi="Sylfaen" w:cs="Sylfaen"/>
                <w:sz w:val="24"/>
                <w:szCs w:val="24"/>
              </w:rPr>
              <w:t>ის</w:t>
            </w:r>
            <w:r w:rsidRPr="00AF7567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AF7567">
              <w:rPr>
                <w:rFonts w:ascii="Sylfaen" w:hAnsi="Sylfaen" w:cs="Sylfaen"/>
                <w:sz w:val="24"/>
                <w:szCs w:val="24"/>
              </w:rPr>
              <w:t>ბატილად</w:t>
            </w:r>
            <w:r w:rsidRPr="00AF7567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AF7567">
              <w:rPr>
                <w:rFonts w:ascii="Sylfaen" w:hAnsi="Sylfaen" w:cs="Sylfaen"/>
                <w:sz w:val="24"/>
                <w:szCs w:val="24"/>
              </w:rPr>
              <w:t>ცნობა</w:t>
            </w:r>
          </w:p>
          <w:p w:rsidR="00AF7567" w:rsidRPr="00AF7567" w:rsidRDefault="00AF7567" w:rsidP="002E1771">
            <w:pPr>
              <w:tabs>
                <w:tab w:val="left" w:pos="9180"/>
              </w:tabs>
              <w:ind w:right="141"/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ind w:right="14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</w:rPr>
              <w:t>16:55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სთ</w:t>
            </w:r>
          </w:p>
          <w:p w:rsidR="00AF7567" w:rsidRPr="00AF7567" w:rsidRDefault="00AF7567" w:rsidP="002E1771">
            <w:pPr>
              <w:ind w:right="141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დარბაზი N</w:t>
            </w:r>
            <w:r w:rsidRPr="00AF7567">
              <w:rPr>
                <w:rFonts w:ascii="Sylfaen" w:hAnsi="Sylfaen"/>
                <w:b/>
                <w:sz w:val="24"/>
                <w:szCs w:val="24"/>
              </w:rPr>
              <w:t>7</w:t>
            </w:r>
          </w:p>
          <w:p w:rsidR="00AF7567" w:rsidRPr="00AF7567" w:rsidRDefault="00AF7567" w:rsidP="002E1771">
            <w:pPr>
              <w:ind w:right="141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:rsidR="00AF7567" w:rsidRPr="00AF7567" w:rsidRDefault="00AF7567" w:rsidP="002E1771">
            <w:pPr>
              <w:ind w:right="14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გამოცხადება</w:t>
            </w:r>
          </w:p>
        </w:tc>
      </w:tr>
      <w:tr w:rsidR="00AF7567" w:rsidRPr="00AF7567" w:rsidTr="002E1771">
        <w:trPr>
          <w:trHeight w:val="118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ind w:right="141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:rsidR="00AF7567" w:rsidRPr="00AF7567" w:rsidRDefault="00AF7567" w:rsidP="002E1771">
            <w:pPr>
              <w:ind w:right="141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ind w:right="141"/>
              <w:jc w:val="center"/>
              <w:rPr>
                <w:rFonts w:ascii="Sylfaen" w:hAnsi="Sylfaen" w:cs="Calibri"/>
                <w:b/>
                <w:color w:val="000000"/>
                <w:sz w:val="24"/>
                <w:szCs w:val="24"/>
                <w:lang w:val="ka-GE"/>
              </w:rPr>
            </w:pPr>
          </w:p>
          <w:p w:rsidR="00AF7567" w:rsidRPr="00AF7567" w:rsidRDefault="00AF7567" w:rsidP="002E1771">
            <w:pPr>
              <w:ind w:right="141"/>
              <w:jc w:val="center"/>
              <w:rPr>
                <w:rFonts w:ascii="Sylfaen" w:hAnsi="Sylfaen"/>
                <w:color w:val="000000"/>
                <w:sz w:val="24"/>
                <w:szCs w:val="24"/>
              </w:rPr>
            </w:pPr>
            <w:r w:rsidRPr="00AF7567">
              <w:rPr>
                <w:rFonts w:ascii="Sylfaen" w:hAnsi="Sylfaen"/>
                <w:color w:val="000000"/>
                <w:sz w:val="24"/>
                <w:szCs w:val="24"/>
              </w:rPr>
              <w:t>2</w:t>
            </w:r>
            <w:r w:rsidRPr="00AF7567">
              <w:rPr>
                <w:rFonts w:ascii="Sylfaen" w:hAnsi="Sylfaen" w:cs="Sylfaen"/>
                <w:color w:val="000000"/>
                <w:sz w:val="24"/>
                <w:szCs w:val="24"/>
              </w:rPr>
              <w:t>ბ</w:t>
            </w:r>
            <w:r w:rsidRPr="00AF7567">
              <w:rPr>
                <w:rFonts w:ascii="Sylfaen" w:hAnsi="Sylfaen"/>
                <w:color w:val="000000"/>
                <w:sz w:val="24"/>
                <w:szCs w:val="24"/>
              </w:rPr>
              <w:t>/</w:t>
            </w:r>
            <w:r w:rsidRPr="00AF7567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6270</w:t>
            </w:r>
            <w:r w:rsidRPr="00AF7567">
              <w:rPr>
                <w:rFonts w:ascii="Sylfaen" w:hAnsi="Sylfaen"/>
                <w:color w:val="000000"/>
                <w:sz w:val="24"/>
                <w:szCs w:val="24"/>
              </w:rPr>
              <w:t>-12</w:t>
            </w:r>
          </w:p>
          <w:p w:rsidR="00AF7567" w:rsidRPr="00AF7567" w:rsidRDefault="00AF7567" w:rsidP="002E1771">
            <w:pPr>
              <w:ind w:right="141"/>
              <w:jc w:val="center"/>
              <w:rPr>
                <w:rFonts w:ascii="Sylfaen" w:hAnsi="Sylfaen" w:cs="Calibri"/>
                <w:b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tabs>
                <w:tab w:val="left" w:pos="9180"/>
              </w:tabs>
              <w:ind w:right="141"/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აპელანტი - არჩვაძე იოსები</w:t>
            </w:r>
          </w:p>
          <w:p w:rsidR="00AF7567" w:rsidRPr="00AF7567" w:rsidRDefault="00AF7567" w:rsidP="002E1771">
            <w:pPr>
              <w:tabs>
                <w:tab w:val="left" w:pos="9180"/>
              </w:tabs>
              <w:ind w:right="141"/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მოწინააღმდეგე მხარე - გიგუაშვილი ნათელა</w:t>
            </w:r>
          </w:p>
          <w:p w:rsidR="00AF7567" w:rsidRPr="00AF7567" w:rsidRDefault="00AF7567" w:rsidP="002E1771">
            <w:pPr>
              <w:tabs>
                <w:tab w:val="left" w:pos="9180"/>
              </w:tabs>
              <w:ind w:right="141"/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დავის საგანი - ექსპერტიზის ხარჯების დაკისრება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ind w:right="14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AF7567" w:rsidRPr="00AF7567" w:rsidRDefault="00AF7567" w:rsidP="002E1771">
            <w:pPr>
              <w:ind w:right="141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17:00</w:t>
            </w:r>
            <w:r w:rsidRPr="00AF7567">
              <w:rPr>
                <w:rFonts w:ascii="Sylfaen" w:hAnsi="Sylfaen"/>
                <w:b/>
                <w:sz w:val="24"/>
                <w:szCs w:val="24"/>
              </w:rPr>
              <w:t xml:space="preserve"> სთ</w:t>
            </w:r>
          </w:p>
          <w:p w:rsidR="00AF7567" w:rsidRPr="00AF7567" w:rsidRDefault="00AF7567" w:rsidP="002E1771">
            <w:pPr>
              <w:ind w:right="14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</w:rPr>
              <w:t xml:space="preserve">დარბაზი N 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</w:tc>
      </w:tr>
    </w:tbl>
    <w:p w:rsidR="00AF7567" w:rsidRDefault="00AF7567" w:rsidP="00AF7567">
      <w:pPr>
        <w:tabs>
          <w:tab w:val="left" w:pos="2625"/>
          <w:tab w:val="left" w:pos="3240"/>
          <w:tab w:val="center" w:pos="4320"/>
          <w:tab w:val="center" w:pos="4677"/>
        </w:tabs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64D9C" w:rsidRDefault="00C64D9C" w:rsidP="00AF7567">
      <w:pPr>
        <w:tabs>
          <w:tab w:val="left" w:pos="2625"/>
          <w:tab w:val="left" w:pos="3240"/>
          <w:tab w:val="center" w:pos="4320"/>
          <w:tab w:val="center" w:pos="4677"/>
        </w:tabs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64D9C" w:rsidRDefault="00C64D9C" w:rsidP="00AF7567">
      <w:pPr>
        <w:tabs>
          <w:tab w:val="left" w:pos="2625"/>
          <w:tab w:val="left" w:pos="3240"/>
          <w:tab w:val="center" w:pos="4320"/>
          <w:tab w:val="center" w:pos="4677"/>
        </w:tabs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64D9C" w:rsidRDefault="00C64D9C" w:rsidP="00AF7567">
      <w:pPr>
        <w:tabs>
          <w:tab w:val="left" w:pos="2625"/>
          <w:tab w:val="left" w:pos="3240"/>
          <w:tab w:val="center" w:pos="4320"/>
          <w:tab w:val="center" w:pos="4677"/>
        </w:tabs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64D9C" w:rsidRDefault="00C64D9C" w:rsidP="00AF7567">
      <w:pPr>
        <w:tabs>
          <w:tab w:val="left" w:pos="2625"/>
          <w:tab w:val="left" w:pos="3240"/>
          <w:tab w:val="center" w:pos="4320"/>
          <w:tab w:val="center" w:pos="4677"/>
        </w:tabs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64D9C" w:rsidRDefault="00C64D9C" w:rsidP="00AF7567">
      <w:pPr>
        <w:tabs>
          <w:tab w:val="left" w:pos="2625"/>
          <w:tab w:val="left" w:pos="3240"/>
          <w:tab w:val="center" w:pos="4320"/>
          <w:tab w:val="center" w:pos="4677"/>
        </w:tabs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64D9C" w:rsidRDefault="00C64D9C" w:rsidP="00AF7567">
      <w:pPr>
        <w:tabs>
          <w:tab w:val="left" w:pos="2625"/>
          <w:tab w:val="left" w:pos="3240"/>
          <w:tab w:val="center" w:pos="4320"/>
          <w:tab w:val="center" w:pos="4677"/>
        </w:tabs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64D9C" w:rsidRDefault="00C64D9C" w:rsidP="00AF7567">
      <w:pPr>
        <w:tabs>
          <w:tab w:val="left" w:pos="2625"/>
          <w:tab w:val="left" w:pos="3240"/>
          <w:tab w:val="center" w:pos="4320"/>
          <w:tab w:val="center" w:pos="4677"/>
        </w:tabs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64D9C" w:rsidRDefault="00C64D9C" w:rsidP="00AF7567">
      <w:pPr>
        <w:tabs>
          <w:tab w:val="left" w:pos="2625"/>
          <w:tab w:val="left" w:pos="3240"/>
          <w:tab w:val="center" w:pos="4320"/>
          <w:tab w:val="center" w:pos="4677"/>
        </w:tabs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64D9C" w:rsidRDefault="00C64D9C" w:rsidP="00AF7567">
      <w:pPr>
        <w:tabs>
          <w:tab w:val="left" w:pos="2625"/>
          <w:tab w:val="left" w:pos="3240"/>
          <w:tab w:val="center" w:pos="4320"/>
          <w:tab w:val="center" w:pos="4677"/>
        </w:tabs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64D9C" w:rsidRDefault="00C64D9C" w:rsidP="00AF7567">
      <w:pPr>
        <w:tabs>
          <w:tab w:val="left" w:pos="2625"/>
          <w:tab w:val="left" w:pos="3240"/>
          <w:tab w:val="center" w:pos="4320"/>
          <w:tab w:val="center" w:pos="4677"/>
        </w:tabs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64D9C" w:rsidRDefault="00C64D9C" w:rsidP="00AF7567">
      <w:pPr>
        <w:tabs>
          <w:tab w:val="left" w:pos="2625"/>
          <w:tab w:val="left" w:pos="3240"/>
          <w:tab w:val="center" w:pos="4320"/>
          <w:tab w:val="center" w:pos="4677"/>
        </w:tabs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64D9C" w:rsidRPr="00C64D9C" w:rsidRDefault="00C64D9C" w:rsidP="00AF7567">
      <w:pPr>
        <w:tabs>
          <w:tab w:val="left" w:pos="2625"/>
          <w:tab w:val="left" w:pos="3240"/>
          <w:tab w:val="center" w:pos="4320"/>
          <w:tab w:val="center" w:pos="4677"/>
        </w:tabs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F7567" w:rsidRPr="00AF7567" w:rsidRDefault="00AF7567" w:rsidP="00AF7567">
      <w:pPr>
        <w:tabs>
          <w:tab w:val="left" w:pos="3240"/>
        </w:tabs>
        <w:jc w:val="center"/>
        <w:rPr>
          <w:rFonts w:ascii="Sylfaen" w:hAnsi="Sylfaen"/>
          <w:b/>
          <w:sz w:val="24"/>
          <w:szCs w:val="24"/>
          <w:lang w:val="nb-NO"/>
        </w:rPr>
      </w:pPr>
      <w:r w:rsidRPr="00AF7567">
        <w:rPr>
          <w:rFonts w:ascii="Sylfaen" w:hAnsi="Sylfaen" w:cs="Sylfaen"/>
          <w:b/>
          <w:sz w:val="24"/>
          <w:szCs w:val="24"/>
          <w:lang w:val="nb-NO"/>
        </w:rPr>
        <w:t>მოსამართლე</w:t>
      </w:r>
      <w:r w:rsidRPr="00AF7567">
        <w:rPr>
          <w:rFonts w:ascii="Sylfaen" w:hAnsi="Sylfaen" w:cs="LitNusx"/>
          <w:b/>
          <w:sz w:val="24"/>
          <w:szCs w:val="24"/>
          <w:lang w:val="nb-NO"/>
        </w:rPr>
        <w:t xml:space="preserve"> _ </w:t>
      </w:r>
      <w:r w:rsidRPr="00AF7567">
        <w:rPr>
          <w:rFonts w:ascii="Sylfaen" w:hAnsi="Sylfaen" w:cs="Sylfaen"/>
          <w:b/>
          <w:sz w:val="24"/>
          <w:szCs w:val="24"/>
          <w:lang w:val="nb-NO"/>
        </w:rPr>
        <w:t>ნატალია</w:t>
      </w:r>
      <w:r w:rsidRPr="00AF7567">
        <w:rPr>
          <w:rFonts w:ascii="Sylfaen" w:hAnsi="Sylfaen" w:cs="LitNusx"/>
          <w:b/>
          <w:sz w:val="24"/>
          <w:szCs w:val="24"/>
          <w:lang w:val="nb-NO"/>
        </w:rPr>
        <w:t xml:space="preserve"> </w:t>
      </w:r>
      <w:r w:rsidRPr="00AF7567">
        <w:rPr>
          <w:rFonts w:ascii="Sylfaen" w:hAnsi="Sylfaen" w:cs="Sylfaen"/>
          <w:b/>
          <w:sz w:val="24"/>
          <w:szCs w:val="24"/>
          <w:lang w:val="nb-NO"/>
        </w:rPr>
        <w:t>ნაზღაიძე</w:t>
      </w:r>
    </w:p>
    <w:p w:rsidR="00AF7567" w:rsidRPr="00AF7567" w:rsidRDefault="00AF7567" w:rsidP="00AF7567">
      <w:pPr>
        <w:tabs>
          <w:tab w:val="left" w:pos="3240"/>
        </w:tabs>
        <w:jc w:val="center"/>
        <w:rPr>
          <w:rFonts w:ascii="Sylfaen" w:hAnsi="Sylfaen" w:cs="LitNusx"/>
          <w:b/>
          <w:sz w:val="24"/>
          <w:szCs w:val="24"/>
          <w:lang w:val="nb-NO"/>
        </w:rPr>
      </w:pPr>
      <w:r w:rsidRPr="00AF7567">
        <w:rPr>
          <w:rFonts w:ascii="Sylfaen" w:hAnsi="Sylfaen"/>
          <w:b/>
          <w:sz w:val="24"/>
          <w:szCs w:val="24"/>
          <w:lang w:val="ka-GE"/>
        </w:rPr>
        <w:t>4 თებერვალი</w:t>
      </w:r>
      <w:r w:rsidRPr="00AF7567">
        <w:rPr>
          <w:rFonts w:ascii="Sylfaen" w:hAnsi="Sylfaen" w:cs="LitNusx"/>
          <w:b/>
          <w:sz w:val="24"/>
          <w:szCs w:val="24"/>
          <w:lang w:val="nb-NO"/>
        </w:rPr>
        <w:t xml:space="preserve"> </w:t>
      </w:r>
      <w:r w:rsidRPr="00AF7567">
        <w:rPr>
          <w:rFonts w:ascii="Sylfaen" w:hAnsi="Sylfaen"/>
          <w:b/>
          <w:sz w:val="24"/>
          <w:szCs w:val="24"/>
          <w:lang w:val="en-US"/>
        </w:rPr>
        <w:t xml:space="preserve">2014 </w:t>
      </w:r>
      <w:r w:rsidRPr="00AF7567">
        <w:rPr>
          <w:rFonts w:ascii="Sylfaen" w:hAnsi="Sylfaen" w:cs="Sylfaen"/>
          <w:b/>
          <w:sz w:val="24"/>
          <w:szCs w:val="24"/>
          <w:lang w:val="nb-NO"/>
        </w:rPr>
        <w:t>წელი</w:t>
      </w:r>
    </w:p>
    <w:p w:rsidR="00AF7567" w:rsidRPr="00AF7567" w:rsidRDefault="00AF7567" w:rsidP="00AF7567">
      <w:pPr>
        <w:tabs>
          <w:tab w:val="left" w:pos="3240"/>
        </w:tabs>
        <w:rPr>
          <w:rFonts w:ascii="Sylfaen" w:hAnsi="Sylfaen"/>
          <w:b/>
          <w:sz w:val="24"/>
          <w:szCs w:val="24"/>
          <w:lang w:val="nb-NO"/>
        </w:rPr>
      </w:pPr>
      <w:r w:rsidRPr="00AF7567">
        <w:rPr>
          <w:rFonts w:ascii="Sylfaen" w:hAnsi="Sylfaen"/>
          <w:b/>
          <w:sz w:val="24"/>
          <w:szCs w:val="24"/>
          <w:lang w:val="nb-NO"/>
        </w:rPr>
        <w:tab/>
      </w:r>
      <w:r w:rsidRPr="00AF7567">
        <w:rPr>
          <w:rFonts w:ascii="Sylfaen" w:hAnsi="Sylfaen"/>
          <w:b/>
          <w:sz w:val="24"/>
          <w:szCs w:val="24"/>
          <w:lang w:val="nb-NO"/>
        </w:rPr>
        <w:tab/>
      </w:r>
      <w:r w:rsidRPr="00AF7567">
        <w:rPr>
          <w:rFonts w:ascii="Sylfaen" w:hAnsi="Sylfaen"/>
          <w:b/>
          <w:sz w:val="24"/>
          <w:szCs w:val="24"/>
          <w:lang w:val="nb-NO"/>
        </w:rPr>
        <w:tab/>
      </w:r>
      <w:r w:rsidRPr="00AF7567">
        <w:rPr>
          <w:rFonts w:ascii="Sylfaen" w:hAnsi="Sylfaen"/>
          <w:b/>
          <w:sz w:val="24"/>
          <w:szCs w:val="24"/>
          <w:lang w:val="nb-NO"/>
        </w:rPr>
        <w:tab/>
      </w:r>
      <w:r w:rsidRPr="00AF7567">
        <w:rPr>
          <w:rFonts w:ascii="Sylfaen" w:hAnsi="Sylfaen"/>
          <w:b/>
          <w:sz w:val="24"/>
          <w:szCs w:val="24"/>
          <w:lang w:val="nb-NO"/>
        </w:rPr>
        <w:tab/>
      </w:r>
    </w:p>
    <w:tbl>
      <w:tblPr>
        <w:tblW w:w="1112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29"/>
        <w:gridCol w:w="7537"/>
        <w:gridCol w:w="1620"/>
      </w:tblGrid>
      <w:tr w:rsidR="00AF7567" w:rsidRPr="00AF7567" w:rsidTr="002E1771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AF7567">
              <w:rPr>
                <w:rFonts w:ascii="Sylfaen" w:hAnsi="Sylfaen" w:cs="Arial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საქმის</w:t>
            </w:r>
            <w:proofErr w:type="spellEnd"/>
            <w:r w:rsidRPr="00AF7567">
              <w:rPr>
                <w:rFonts w:ascii="Sylfaen" w:hAnsi="Sylfaen" w:cs="LitNusx"/>
                <w:b/>
                <w:sz w:val="24"/>
                <w:szCs w:val="24"/>
                <w:lang w:val="en-US"/>
              </w:rPr>
              <w:t xml:space="preserve"> </w:t>
            </w:r>
            <w:r w:rsidRPr="00AF7567">
              <w:rPr>
                <w:rFonts w:ascii="Sylfaen" w:hAnsi="Sylfaen" w:cs="Arial"/>
                <w:b/>
                <w:sz w:val="24"/>
                <w:szCs w:val="24"/>
                <w:lang w:val="en-US"/>
              </w:rPr>
              <w:t>№</w:t>
            </w: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                                   </w:t>
            </w: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საქმის</w:t>
            </w:r>
            <w:proofErr w:type="spellEnd"/>
            <w:r w:rsidRPr="00AF7567">
              <w:rPr>
                <w:rFonts w:ascii="Sylfaen" w:hAnsi="Sylfaen" w:cs="LitNusx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დასახელება</w:t>
            </w:r>
            <w:proofErr w:type="spellEnd"/>
            <w:r w:rsidRPr="00AF7567">
              <w:rPr>
                <w:rFonts w:ascii="Sylfaen" w:hAnsi="Sylfaen" w:cs="LitNusx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საქმის</w:t>
            </w:r>
            <w:proofErr w:type="spellEnd"/>
            <w:r w:rsidRPr="00AF7567">
              <w:rPr>
                <w:rFonts w:ascii="Sylfaen" w:hAnsi="Sylfaen" w:cs="LitNusx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განხილვის</w:t>
            </w:r>
            <w:proofErr w:type="spellEnd"/>
            <w:r w:rsidRPr="00AF7567">
              <w:rPr>
                <w:rFonts w:ascii="Sylfaen" w:hAnsi="Sylfaen" w:cs="LitNusx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დრო</w:t>
            </w:r>
            <w:proofErr w:type="spellEnd"/>
            <w:r w:rsidRPr="00AF7567">
              <w:rPr>
                <w:rFonts w:ascii="Sylfaen" w:hAnsi="Sylfaen" w:cs="LitNusx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და</w:t>
            </w:r>
            <w:proofErr w:type="spellEnd"/>
            <w:r w:rsidRPr="00AF7567">
              <w:rPr>
                <w:rFonts w:ascii="Sylfaen" w:hAnsi="Sylfaen" w:cs="LitNusx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დარბაზის</w:t>
            </w:r>
            <w:proofErr w:type="spellEnd"/>
            <w:r w:rsidRPr="00AF7567">
              <w:rPr>
                <w:rFonts w:ascii="Sylfaen" w:hAnsi="Sylfaen" w:cs="LitNusx"/>
                <w:b/>
                <w:sz w:val="24"/>
                <w:szCs w:val="24"/>
                <w:lang w:val="en-US"/>
              </w:rPr>
              <w:t xml:space="preserve"> </w:t>
            </w:r>
            <w:r w:rsidRPr="00AF7567">
              <w:rPr>
                <w:rFonts w:ascii="Sylfaen" w:hAnsi="Sylfaen" w:cs="Arial"/>
                <w:b/>
                <w:sz w:val="24"/>
                <w:szCs w:val="24"/>
                <w:lang w:val="en-US"/>
              </w:rPr>
              <w:t>№</w:t>
            </w:r>
          </w:p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AF7567" w:rsidRPr="00AF7567" w:rsidTr="002E1771">
        <w:trPr>
          <w:trHeight w:val="20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2ბ/1133-1</w:t>
            </w: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spacing w:after="120"/>
              <w:ind w:right="-330"/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აპელანტი (მოწინააღმდეგე მხარე) - მედეა კონცელიძე</w:t>
            </w:r>
          </w:p>
          <w:p w:rsidR="00AF7567" w:rsidRPr="00AF7567" w:rsidRDefault="00AF7567" w:rsidP="002E1771">
            <w:pPr>
              <w:spacing w:after="120"/>
              <w:ind w:right="-330"/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წარმომადგენელი - დავით კლდიაშვილი</w:t>
            </w:r>
          </w:p>
          <w:p w:rsidR="00AF7567" w:rsidRPr="00AF7567" w:rsidRDefault="00AF7567" w:rsidP="002E1771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აპელანტები (მოწინააღმდეგე მხარეები) - დავით გიორგაძე, ზურაბ კორძაია</w:t>
            </w:r>
          </w:p>
          <w:p w:rsidR="00AF7567" w:rsidRPr="00AF7567" w:rsidRDefault="00AF7567" w:rsidP="002E1771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მოწინააღმდეგე მხარე - ლიანა თურქია</w:t>
            </w:r>
          </w:p>
          <w:p w:rsidR="00AF7567" w:rsidRPr="00AF7567" w:rsidRDefault="00AF7567" w:rsidP="002E1771">
            <w:pPr>
              <w:spacing w:after="120"/>
              <w:ind w:right="49"/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დავის საგანი – (თავდაპირველი სარჩელით) უსაფუძვლო გამდიდრებით ფულადი თანხის გადახდა, მოპასუხეებს შორის დადებული გარიგებების ბათილად ცნობა. (შეგებებული სარჩელით) მეუღლეთა საერთო ვალების გაყოფა, თანხის დაკისრება.</w:t>
            </w:r>
          </w:p>
          <w:p w:rsidR="00AF7567" w:rsidRPr="00AF7567" w:rsidRDefault="00AF7567" w:rsidP="002E1771">
            <w:pPr>
              <w:spacing w:after="120"/>
              <w:ind w:right="-1"/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:0</w:t>
            </w: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>0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სთ</w:t>
            </w:r>
          </w:p>
          <w:p w:rsidR="00AF7567" w:rsidRPr="00AF7567" w:rsidRDefault="00AF7567" w:rsidP="002E1771">
            <w:pPr>
              <w:jc w:val="center"/>
              <w:rPr>
                <w:rFonts w:ascii="Sylfaen" w:hAnsi="Sylfaen" w:cs="LitNusx"/>
                <w:b/>
                <w:sz w:val="24"/>
                <w:szCs w:val="24"/>
                <w:lang w:val="en-US"/>
              </w:rPr>
            </w:pP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დარბაზი</w:t>
            </w:r>
            <w:proofErr w:type="spellEnd"/>
            <w:r w:rsidRPr="00AF7567">
              <w:rPr>
                <w:rFonts w:ascii="Sylfaen" w:hAnsi="Sylfaen" w:cs="LitNusx"/>
                <w:b/>
                <w:sz w:val="24"/>
                <w:szCs w:val="24"/>
                <w:lang w:val="en-US"/>
              </w:rPr>
              <w:t xml:space="preserve"> </w:t>
            </w:r>
          </w:p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Arial"/>
                <w:b/>
                <w:sz w:val="24"/>
                <w:szCs w:val="24"/>
                <w:lang w:val="en-US"/>
              </w:rPr>
              <w:t>№</w:t>
            </w:r>
            <w:r w:rsidRPr="00AF7567">
              <w:rPr>
                <w:rFonts w:ascii="Sylfaen" w:hAnsi="Sylfaen" w:cs="Arial"/>
                <w:b/>
                <w:sz w:val="24"/>
                <w:szCs w:val="24"/>
                <w:lang w:val="ka-GE"/>
              </w:rPr>
              <w:t>13</w:t>
            </w:r>
          </w:p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</w:tbl>
    <w:p w:rsidR="00AF7567" w:rsidRDefault="00AF7567" w:rsidP="00AF7567">
      <w:pPr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rPr>
          <w:rFonts w:ascii="Sylfaen" w:hAnsi="Sylfaen"/>
          <w:sz w:val="24"/>
          <w:szCs w:val="24"/>
          <w:lang w:val="ka-GE"/>
        </w:rPr>
      </w:pPr>
    </w:p>
    <w:p w:rsidR="00C64D9C" w:rsidRPr="00C64D9C" w:rsidRDefault="00C64D9C" w:rsidP="00AF7567">
      <w:pPr>
        <w:rPr>
          <w:rFonts w:ascii="Sylfaen" w:hAnsi="Sylfaen"/>
          <w:sz w:val="24"/>
          <w:szCs w:val="24"/>
          <w:lang w:val="ka-GE"/>
        </w:rPr>
      </w:pPr>
    </w:p>
    <w:p w:rsidR="00AF7567" w:rsidRPr="00C64D9C" w:rsidRDefault="00AF7567" w:rsidP="00AF7567">
      <w:pPr>
        <w:tabs>
          <w:tab w:val="left" w:pos="2625"/>
          <w:tab w:val="left" w:pos="3240"/>
          <w:tab w:val="center" w:pos="4320"/>
          <w:tab w:val="center" w:pos="4677"/>
        </w:tabs>
        <w:jc w:val="center"/>
        <w:rPr>
          <w:rFonts w:ascii="Sylfaen" w:hAnsi="Sylfaen" w:cs="LitNusx"/>
          <w:b/>
          <w:sz w:val="20"/>
          <w:szCs w:val="20"/>
          <w:lang w:val="nb-NO"/>
        </w:rPr>
      </w:pPr>
      <w:r w:rsidRPr="00C64D9C">
        <w:rPr>
          <w:rFonts w:ascii="Sylfaen" w:hAnsi="Sylfaen"/>
          <w:b/>
          <w:sz w:val="20"/>
          <w:szCs w:val="20"/>
          <w:lang w:val="nb-NO"/>
        </w:rPr>
        <w:t xml:space="preserve"> </w:t>
      </w:r>
      <w:r w:rsidRPr="00C64D9C">
        <w:rPr>
          <w:rFonts w:ascii="Sylfaen" w:hAnsi="Sylfaen" w:cs="Sylfaen"/>
          <w:b/>
          <w:sz w:val="20"/>
          <w:szCs w:val="20"/>
          <w:lang w:val="nb-NO"/>
        </w:rPr>
        <w:t>მოსამართლე</w:t>
      </w:r>
      <w:r w:rsidRPr="00C64D9C">
        <w:rPr>
          <w:rFonts w:ascii="Sylfaen" w:hAnsi="Sylfaen" w:cs="LitNusx"/>
          <w:b/>
          <w:sz w:val="20"/>
          <w:szCs w:val="20"/>
          <w:lang w:val="nb-NO"/>
        </w:rPr>
        <w:t xml:space="preserve"> _ </w:t>
      </w:r>
      <w:r w:rsidRPr="00C64D9C">
        <w:rPr>
          <w:rFonts w:ascii="Sylfaen" w:hAnsi="Sylfaen" w:cs="Sylfaen"/>
          <w:b/>
          <w:sz w:val="20"/>
          <w:szCs w:val="20"/>
          <w:lang w:val="nb-NO"/>
        </w:rPr>
        <w:t>გოდერძი</w:t>
      </w:r>
      <w:r w:rsidRPr="00C64D9C">
        <w:rPr>
          <w:rFonts w:ascii="Sylfaen" w:hAnsi="Sylfaen" w:cs="LitNusx"/>
          <w:b/>
          <w:sz w:val="20"/>
          <w:szCs w:val="20"/>
          <w:lang w:val="nb-NO"/>
        </w:rPr>
        <w:t xml:space="preserve"> </w:t>
      </w:r>
      <w:r w:rsidRPr="00C64D9C">
        <w:rPr>
          <w:rFonts w:ascii="Sylfaen" w:hAnsi="Sylfaen" w:cs="Sylfaen"/>
          <w:b/>
          <w:sz w:val="20"/>
          <w:szCs w:val="20"/>
          <w:lang w:val="nb-NO"/>
        </w:rPr>
        <w:t>გიორგიშვილი</w:t>
      </w:r>
    </w:p>
    <w:p w:rsidR="00AF7567" w:rsidRPr="00C64D9C" w:rsidRDefault="00AF7567" w:rsidP="00AF7567">
      <w:pPr>
        <w:tabs>
          <w:tab w:val="left" w:pos="2625"/>
          <w:tab w:val="left" w:pos="3240"/>
          <w:tab w:val="center" w:pos="4320"/>
          <w:tab w:val="center" w:pos="4677"/>
        </w:tabs>
        <w:jc w:val="center"/>
        <w:rPr>
          <w:rFonts w:ascii="Sylfaen" w:hAnsi="Sylfaen" w:cs="Sylfaen"/>
          <w:b/>
          <w:sz w:val="20"/>
          <w:szCs w:val="20"/>
          <w:lang w:val="nb-NO"/>
        </w:rPr>
      </w:pPr>
      <w:r w:rsidRPr="00C64D9C">
        <w:rPr>
          <w:rFonts w:ascii="Sylfaen" w:hAnsi="Sylfaen"/>
          <w:b/>
          <w:sz w:val="20"/>
          <w:szCs w:val="20"/>
          <w:lang w:val="ka-GE"/>
        </w:rPr>
        <w:t>05 თებერვალი,</w:t>
      </w:r>
      <w:r w:rsidRPr="00C64D9C">
        <w:rPr>
          <w:rFonts w:ascii="Sylfaen" w:hAnsi="Sylfaen" w:cs="LitNusx"/>
          <w:b/>
          <w:sz w:val="20"/>
          <w:szCs w:val="20"/>
          <w:lang w:val="nb-NO"/>
        </w:rPr>
        <w:t xml:space="preserve"> 201</w:t>
      </w:r>
      <w:r w:rsidRPr="00C64D9C">
        <w:rPr>
          <w:rFonts w:ascii="Sylfaen" w:hAnsi="Sylfaen" w:cs="LitNusx"/>
          <w:b/>
          <w:sz w:val="20"/>
          <w:szCs w:val="20"/>
          <w:lang w:val="ka-GE"/>
        </w:rPr>
        <w:t>4</w:t>
      </w:r>
      <w:r w:rsidRPr="00C64D9C">
        <w:rPr>
          <w:rFonts w:ascii="Sylfaen" w:hAnsi="Sylfaen" w:cs="LitNusx"/>
          <w:b/>
          <w:sz w:val="20"/>
          <w:szCs w:val="20"/>
          <w:lang w:val="nb-NO"/>
        </w:rPr>
        <w:t xml:space="preserve"> </w:t>
      </w:r>
      <w:r w:rsidRPr="00C64D9C">
        <w:rPr>
          <w:rFonts w:ascii="Sylfaen" w:hAnsi="Sylfaen" w:cs="Sylfaen"/>
          <w:b/>
          <w:sz w:val="20"/>
          <w:szCs w:val="20"/>
          <w:lang w:val="nb-NO"/>
        </w:rPr>
        <w:t>წელი</w:t>
      </w:r>
    </w:p>
    <w:p w:rsidR="00AF7567" w:rsidRPr="00C64D9C" w:rsidRDefault="00AF7567" w:rsidP="00AF7567">
      <w:pPr>
        <w:tabs>
          <w:tab w:val="left" w:pos="2625"/>
          <w:tab w:val="left" w:pos="3240"/>
          <w:tab w:val="center" w:pos="4320"/>
          <w:tab w:val="center" w:pos="4677"/>
        </w:tabs>
        <w:jc w:val="center"/>
        <w:rPr>
          <w:rFonts w:ascii="Sylfaen" w:hAnsi="Sylfaen"/>
          <w:sz w:val="20"/>
          <w:szCs w:val="20"/>
          <w:lang w:val="nb-NO"/>
        </w:rPr>
      </w:pPr>
    </w:p>
    <w:tbl>
      <w:tblPr>
        <w:tblW w:w="111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369"/>
        <w:gridCol w:w="7693"/>
        <w:gridCol w:w="1577"/>
      </w:tblGrid>
      <w:tr w:rsidR="00AF7567" w:rsidRPr="00C64D9C" w:rsidTr="002E1771">
        <w:trPr>
          <w:trHeight w:val="10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64D9C">
              <w:rPr>
                <w:rFonts w:ascii="Sylfaen" w:hAnsi="Sylfaen" w:cs="Arial"/>
                <w:sz w:val="20"/>
                <w:szCs w:val="20"/>
                <w:lang w:val="en-US"/>
              </w:rPr>
              <w:t>№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64D9C">
              <w:rPr>
                <w:rFonts w:ascii="Sylfaen" w:hAnsi="Sylfaen" w:cs="Sylfaen"/>
                <w:sz w:val="20"/>
                <w:szCs w:val="20"/>
                <w:lang w:val="en-US"/>
              </w:rPr>
              <w:t>საქმის</w:t>
            </w:r>
            <w:proofErr w:type="spellEnd"/>
            <w:r w:rsidRPr="00C64D9C">
              <w:rPr>
                <w:rFonts w:ascii="Sylfaen" w:hAnsi="Sylfaen" w:cs="LitNusx"/>
                <w:sz w:val="20"/>
                <w:szCs w:val="20"/>
                <w:lang w:val="en-US"/>
              </w:rPr>
              <w:t xml:space="preserve"> </w:t>
            </w:r>
            <w:r w:rsidRPr="00C64D9C">
              <w:rPr>
                <w:rFonts w:ascii="Sylfaen" w:hAnsi="Sylfaen" w:cs="Arial"/>
                <w:sz w:val="20"/>
                <w:szCs w:val="20"/>
                <w:lang w:val="en-US"/>
              </w:rPr>
              <w:t>№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64D9C">
              <w:rPr>
                <w:rFonts w:ascii="Sylfaen" w:hAnsi="Sylfaen" w:cs="Sylfaen"/>
                <w:sz w:val="20"/>
                <w:szCs w:val="20"/>
                <w:lang w:val="en-US"/>
              </w:rPr>
              <w:t>საქმის</w:t>
            </w:r>
            <w:proofErr w:type="spellEnd"/>
            <w:r w:rsidRPr="00C64D9C">
              <w:rPr>
                <w:rFonts w:ascii="Sylfaen" w:hAnsi="Sylfaen" w:cs="Lit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D9C">
              <w:rPr>
                <w:rFonts w:ascii="Sylfaen" w:hAnsi="Sylfaen" w:cs="Sylfaen"/>
                <w:sz w:val="20"/>
                <w:szCs w:val="20"/>
                <w:lang w:val="en-US"/>
              </w:rPr>
              <w:t>დასახელება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 w:rsidRPr="00C64D9C">
              <w:rPr>
                <w:rFonts w:ascii="Sylfaen" w:hAnsi="Sylfaen" w:cs="Sylfaen"/>
                <w:sz w:val="20"/>
                <w:szCs w:val="20"/>
                <w:lang w:val="de-DE"/>
              </w:rPr>
              <w:t>საქმის</w:t>
            </w:r>
            <w:r w:rsidRPr="00C64D9C">
              <w:rPr>
                <w:rFonts w:ascii="Sylfaen" w:hAnsi="Sylfaen" w:cs="LitNusx"/>
                <w:sz w:val="20"/>
                <w:szCs w:val="20"/>
                <w:lang w:val="de-DE"/>
              </w:rPr>
              <w:t xml:space="preserve"> </w:t>
            </w:r>
            <w:r w:rsidRPr="00C64D9C">
              <w:rPr>
                <w:rFonts w:ascii="Sylfaen" w:hAnsi="Sylfaen" w:cs="Sylfaen"/>
                <w:sz w:val="20"/>
                <w:szCs w:val="20"/>
                <w:lang w:val="de-DE"/>
              </w:rPr>
              <w:t>განხილვის</w:t>
            </w:r>
            <w:r w:rsidRPr="00C64D9C">
              <w:rPr>
                <w:rFonts w:ascii="Sylfaen" w:hAnsi="Sylfaen" w:cs="LitNusx"/>
                <w:sz w:val="20"/>
                <w:szCs w:val="20"/>
                <w:lang w:val="de-DE"/>
              </w:rPr>
              <w:t xml:space="preserve"> </w:t>
            </w:r>
            <w:r w:rsidRPr="00C64D9C">
              <w:rPr>
                <w:rFonts w:ascii="Sylfaen" w:hAnsi="Sylfaen" w:cs="Sylfaen"/>
                <w:sz w:val="20"/>
                <w:szCs w:val="20"/>
                <w:lang w:val="de-DE"/>
              </w:rPr>
              <w:t>დრო</w:t>
            </w:r>
            <w:r w:rsidRPr="00C64D9C">
              <w:rPr>
                <w:rFonts w:ascii="Sylfaen" w:hAnsi="Sylfaen" w:cs="LitNusx"/>
                <w:sz w:val="20"/>
                <w:szCs w:val="20"/>
                <w:lang w:val="de-DE"/>
              </w:rPr>
              <w:t xml:space="preserve"> </w:t>
            </w:r>
            <w:r w:rsidRPr="00C64D9C">
              <w:rPr>
                <w:rFonts w:ascii="Sylfaen" w:hAnsi="Sylfaen" w:cs="Sylfaen"/>
                <w:sz w:val="20"/>
                <w:szCs w:val="20"/>
                <w:lang w:val="de-DE"/>
              </w:rPr>
              <w:t>და</w:t>
            </w:r>
            <w:r w:rsidRPr="00C64D9C">
              <w:rPr>
                <w:rFonts w:ascii="Sylfaen" w:hAnsi="Sylfaen" w:cs="LitNusx"/>
                <w:sz w:val="20"/>
                <w:szCs w:val="20"/>
                <w:lang w:val="de-DE"/>
              </w:rPr>
              <w:t xml:space="preserve"> </w:t>
            </w:r>
            <w:r w:rsidRPr="00C64D9C">
              <w:rPr>
                <w:rFonts w:ascii="Sylfaen" w:hAnsi="Sylfaen" w:cs="Sylfaen"/>
                <w:sz w:val="20"/>
                <w:szCs w:val="20"/>
                <w:lang w:val="de-DE"/>
              </w:rPr>
              <w:t>დარბაზის</w:t>
            </w:r>
            <w:r w:rsidRPr="00C64D9C">
              <w:rPr>
                <w:rFonts w:ascii="Sylfaen" w:hAnsi="Sylfaen" w:cs="LitNusx"/>
                <w:sz w:val="20"/>
                <w:szCs w:val="20"/>
                <w:lang w:val="de-DE"/>
              </w:rPr>
              <w:t xml:space="preserve"> </w:t>
            </w:r>
            <w:r w:rsidRPr="00C64D9C">
              <w:rPr>
                <w:rFonts w:ascii="Sylfaen" w:hAnsi="Sylfaen" w:cs="Arial"/>
                <w:sz w:val="20"/>
                <w:szCs w:val="20"/>
                <w:lang w:val="de-DE"/>
              </w:rPr>
              <w:t>№</w:t>
            </w:r>
          </w:p>
        </w:tc>
      </w:tr>
      <w:tr w:rsidR="00AF7567" w:rsidRPr="00C64D9C" w:rsidTr="002E1771">
        <w:trPr>
          <w:trHeight w:val="10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>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AF7567" w:rsidRPr="00C64D9C" w:rsidRDefault="00AF7567" w:rsidP="002E177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>2b/6</w:t>
            </w:r>
            <w:r w:rsidRPr="00C64D9C">
              <w:rPr>
                <w:rFonts w:ascii="Sylfaen" w:hAnsi="Sylfaen"/>
                <w:sz w:val="20"/>
                <w:szCs w:val="20"/>
                <w:lang w:val="ka-GE"/>
              </w:rPr>
              <w:t>570-13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tabs>
                <w:tab w:val="left" w:pos="495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af-ZA"/>
              </w:rPr>
              <w:t xml:space="preserve">აპელანტი – </w:t>
            </w:r>
            <w:r w:rsidRPr="00C64D9C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თავდაცვის სამინისტრო (მოპასუხე)</w:t>
            </w:r>
          </w:p>
          <w:p w:rsidR="00AF7567" w:rsidRPr="00C64D9C" w:rsidRDefault="00AF7567" w:rsidP="002E1771">
            <w:pPr>
              <w:tabs>
                <w:tab w:val="left" w:pos="972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af-ZA"/>
              </w:rPr>
              <w:t xml:space="preserve">მოწინააღმდეგე მხარე - </w:t>
            </w:r>
            <w:r w:rsidRPr="00C64D9C">
              <w:rPr>
                <w:rFonts w:ascii="Sylfaen" w:hAnsi="Sylfaen" w:cs="Sylfaen"/>
                <w:sz w:val="20"/>
                <w:szCs w:val="20"/>
                <w:lang w:val="ka-GE"/>
              </w:rPr>
              <w:t>შპს ,,ჯი აი სი ჯორჯია’’ (მოსარჩელე)</w:t>
            </w:r>
          </w:p>
          <w:p w:rsidR="00AF7567" w:rsidRPr="00C64D9C" w:rsidRDefault="00AF7567" w:rsidP="002E1771">
            <w:pPr>
              <w:tabs>
                <w:tab w:val="left" w:pos="9720"/>
              </w:tabs>
              <w:jc w:val="both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</w:pP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af-ZA"/>
              </w:rPr>
              <w:t xml:space="preserve">დავის  საგანი - </w:t>
            </w:r>
            <w:r w:rsidRPr="00C64D9C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  <w:t>პირგასამტეხლოს დაკისრება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64D9C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  <w:r w:rsidRPr="00C64D9C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0</w:t>
            </w:r>
            <w:r w:rsidRPr="00C64D9C"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>0</w:t>
            </w:r>
            <w:r w:rsidRPr="00C64D9C">
              <w:rPr>
                <w:rFonts w:ascii="Sylfaen" w:hAnsi="Sylfaen" w:cs="Sylfaen"/>
                <w:sz w:val="20"/>
                <w:szCs w:val="20"/>
                <w:lang w:val="en-US"/>
              </w:rPr>
              <w:t>სთ</w:t>
            </w:r>
          </w:p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64D9C">
              <w:rPr>
                <w:rFonts w:ascii="Sylfaen" w:hAnsi="Sylfaen" w:cs="Sylfaen"/>
                <w:sz w:val="20"/>
                <w:szCs w:val="20"/>
                <w:lang w:val="en-US"/>
              </w:rPr>
              <w:t>დარბაზი</w:t>
            </w:r>
            <w:proofErr w:type="spellEnd"/>
            <w:r w:rsidRPr="00C64D9C">
              <w:rPr>
                <w:rFonts w:ascii="Sylfaen" w:hAnsi="Sylfaen" w:cs="LitNusx"/>
                <w:sz w:val="20"/>
                <w:szCs w:val="20"/>
                <w:lang w:val="en-US"/>
              </w:rPr>
              <w:t xml:space="preserve"> </w:t>
            </w:r>
            <w:r w:rsidRPr="00C64D9C">
              <w:rPr>
                <w:rFonts w:ascii="Sylfaen" w:hAnsi="Sylfaen" w:cs="Arial"/>
                <w:sz w:val="20"/>
                <w:szCs w:val="20"/>
                <w:lang w:val="en-US"/>
              </w:rPr>
              <w:t>№</w:t>
            </w: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AF7567" w:rsidRPr="00C64D9C" w:rsidTr="002E1771">
        <w:trPr>
          <w:trHeight w:val="110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>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AF7567" w:rsidRPr="00C64D9C" w:rsidRDefault="00AF7567" w:rsidP="002E177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>2b/</w:t>
            </w:r>
            <w:r w:rsidRPr="00C64D9C">
              <w:rPr>
                <w:rFonts w:ascii="Sylfaen" w:hAnsi="Sylfaen"/>
                <w:sz w:val="20"/>
                <w:szCs w:val="20"/>
                <w:lang w:val="ka-GE"/>
              </w:rPr>
              <w:t>6113-13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tabs>
                <w:tab w:val="left" w:pos="9356"/>
              </w:tabs>
              <w:jc w:val="both"/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</w:pP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af-ZA"/>
              </w:rPr>
              <w:t>აპელანტი</w:t>
            </w:r>
            <w:r w:rsidRPr="00C64D9C">
              <w:rPr>
                <w:rFonts w:ascii="Sylfaen" w:hAnsi="Sylfaen" w:cs="LitNusx"/>
                <w:bCs/>
                <w:noProof/>
                <w:sz w:val="20"/>
                <w:szCs w:val="20"/>
                <w:lang w:val="af-ZA"/>
              </w:rPr>
              <w:t xml:space="preserve"> – </w:t>
            </w:r>
            <w:r w:rsidRPr="00C64D9C"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>დალი კურტანიძე (მოსარჩელე)</w:t>
            </w:r>
          </w:p>
          <w:p w:rsidR="00AF7567" w:rsidRPr="00C64D9C" w:rsidRDefault="00AF7567" w:rsidP="002E1771">
            <w:pPr>
              <w:tabs>
                <w:tab w:val="left" w:pos="4950"/>
              </w:tabs>
              <w:jc w:val="both"/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</w:pP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af-ZA"/>
              </w:rPr>
              <w:t>მოწინააღმდეგე მხარე</w:t>
            </w: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ები</w:t>
            </w: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af-ZA"/>
              </w:rPr>
              <w:t xml:space="preserve"> </w:t>
            </w:r>
            <w:r w:rsidRPr="00C64D9C">
              <w:rPr>
                <w:rFonts w:ascii="Sylfaen" w:hAnsi="Sylfaen" w:cs="Sylfaen"/>
                <w:noProof/>
                <w:sz w:val="20"/>
                <w:szCs w:val="20"/>
                <w:lang w:val="it-IT"/>
              </w:rPr>
              <w:t xml:space="preserve">- </w:t>
            </w:r>
            <w:r w:rsidRPr="00C64D9C"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>ელგუჯა წყაბელაია, ლაშა ცატავა (მოპასუხეები)</w:t>
            </w:r>
          </w:p>
          <w:p w:rsidR="00AF7567" w:rsidRPr="00C64D9C" w:rsidRDefault="00AF7567" w:rsidP="002E1771">
            <w:pPr>
              <w:tabs>
                <w:tab w:val="left" w:pos="9720"/>
              </w:tabs>
              <w:jc w:val="both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</w:pPr>
            <w:r w:rsidRPr="00C64D9C">
              <w:rPr>
                <w:rFonts w:ascii="Sylfaen" w:hAnsi="Sylfaen" w:cs="Sylfaen"/>
                <w:noProof/>
                <w:sz w:val="20"/>
                <w:szCs w:val="20"/>
                <w:lang w:val="it-IT"/>
              </w:rPr>
              <w:t xml:space="preserve">დავის  საგანი - </w:t>
            </w:r>
            <w:r w:rsidRPr="00C64D9C"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>ნასყიდობის ხელშეკრულების ბათილად ცნობა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rPr>
                <w:rFonts w:ascii="Sylfaen" w:hAnsi="Sylfaen" w:cs="LitNusx"/>
                <w:sz w:val="20"/>
                <w:szCs w:val="20"/>
                <w:lang w:val="en-US"/>
              </w:rPr>
            </w:pP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 xml:space="preserve">   </w:t>
            </w:r>
            <w:r w:rsidRPr="00C64D9C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  <w:r w:rsidRPr="00C64D9C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00</w:t>
            </w:r>
            <w:proofErr w:type="spellStart"/>
            <w:r w:rsidRPr="00C64D9C">
              <w:rPr>
                <w:rFonts w:ascii="Sylfaen" w:hAnsi="Sylfaen" w:cs="Sylfaen"/>
                <w:sz w:val="20"/>
                <w:szCs w:val="20"/>
                <w:lang w:val="en-US"/>
              </w:rPr>
              <w:t>სთ</w:t>
            </w:r>
            <w:proofErr w:type="spellEnd"/>
          </w:p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64D9C">
              <w:rPr>
                <w:rFonts w:ascii="Sylfaen" w:hAnsi="Sylfaen" w:cs="Sylfaen"/>
                <w:sz w:val="20"/>
                <w:szCs w:val="20"/>
                <w:lang w:val="en-US"/>
              </w:rPr>
              <w:t>დარბაზი</w:t>
            </w:r>
            <w:proofErr w:type="spellEnd"/>
            <w:r w:rsidRPr="00C64D9C">
              <w:rPr>
                <w:rFonts w:ascii="Sylfaen" w:hAnsi="Sylfaen" w:cs="LitNusx"/>
                <w:sz w:val="20"/>
                <w:szCs w:val="20"/>
                <w:lang w:val="en-US"/>
              </w:rPr>
              <w:t xml:space="preserve"> </w:t>
            </w:r>
            <w:r w:rsidRPr="00C64D9C">
              <w:rPr>
                <w:rFonts w:ascii="Sylfaen" w:hAnsi="Sylfaen" w:cs="Arial"/>
                <w:sz w:val="20"/>
                <w:szCs w:val="20"/>
                <w:lang w:val="en-US"/>
              </w:rPr>
              <w:t>№</w:t>
            </w: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</w:tr>
      <w:tr w:rsidR="00AF7567" w:rsidRPr="00C64D9C" w:rsidTr="002E1771">
        <w:trPr>
          <w:trHeight w:val="10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64D9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AF7567" w:rsidRPr="00C64D9C" w:rsidRDefault="00AF7567" w:rsidP="002E177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>2b/</w:t>
            </w:r>
            <w:r w:rsidRPr="00C64D9C">
              <w:rPr>
                <w:rFonts w:ascii="Sylfaen" w:hAnsi="Sylfaen"/>
                <w:sz w:val="20"/>
                <w:szCs w:val="20"/>
                <w:lang w:val="ka-GE"/>
              </w:rPr>
              <w:t>5764-13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tabs>
                <w:tab w:val="left" w:pos="9720"/>
              </w:tabs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en-US"/>
              </w:rPr>
            </w:pP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af-ZA"/>
              </w:rPr>
              <w:t xml:space="preserve">აპელანტი – </w:t>
            </w:r>
            <w:r w:rsidRPr="00C64D9C">
              <w:rPr>
                <w:rFonts w:ascii="Sylfaen" w:hAnsi="Sylfaen" w:cs="Sylfaen"/>
                <w:bCs/>
                <w:sz w:val="20"/>
                <w:szCs w:val="20"/>
                <w:shd w:val="clear" w:color="auto" w:fill="FFFFFF"/>
                <w:lang w:val="ka-GE"/>
              </w:rPr>
              <w:t>ნათელა ჯიბღაშვილი</w:t>
            </w:r>
            <w:r w:rsidRPr="00C64D9C">
              <w:rPr>
                <w:rFonts w:ascii="Sylfaen" w:hAnsi="Sylfaen" w:cs="Sylfaen"/>
                <w:b/>
                <w:bCs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(</w:t>
            </w:r>
            <w:r w:rsidRPr="00C64D9C">
              <w:rPr>
                <w:rFonts w:ascii="Sylfaen" w:hAnsi="Sylfaen" w:cs="Sylfaen"/>
                <w:sz w:val="20"/>
                <w:szCs w:val="20"/>
                <w:lang w:val="ka-GE"/>
              </w:rPr>
              <w:t>მოსარჩელე</w:t>
            </w: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)</w:t>
            </w: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af-ZA"/>
              </w:rPr>
              <w:t xml:space="preserve"> </w:t>
            </w:r>
          </w:p>
          <w:p w:rsidR="00AF7567" w:rsidRPr="00C64D9C" w:rsidRDefault="00AF7567" w:rsidP="002E1771">
            <w:pPr>
              <w:tabs>
                <w:tab w:val="left" w:pos="495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af-ZA"/>
              </w:rPr>
              <w:t>მოწინააღმდეგე მხარე</w:t>
            </w: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ები</w:t>
            </w: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af-ZA"/>
              </w:rPr>
              <w:t xml:space="preserve"> - </w:t>
            </w:r>
            <w:r w:rsidRPr="00C64D9C">
              <w:rPr>
                <w:rFonts w:ascii="Sylfaen" w:hAnsi="Sylfaen" w:cs="Sylfaen"/>
                <w:bCs/>
                <w:sz w:val="20"/>
                <w:szCs w:val="20"/>
                <w:shd w:val="clear" w:color="auto" w:fill="FFFFFF"/>
                <w:lang w:val="ka-GE"/>
              </w:rPr>
              <w:t xml:space="preserve">ლია ჩერქეზიშვილი, ნანი კიკილაშვილი </w:t>
            </w:r>
            <w:r w:rsidRPr="00C64D9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</w:t>
            </w: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მოპასუხეები</w:t>
            </w:r>
            <w:r w:rsidRPr="00C64D9C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  <w:p w:rsidR="00AF7567" w:rsidRPr="00C64D9C" w:rsidRDefault="00AF7567" w:rsidP="002E1771">
            <w:pPr>
              <w:tabs>
                <w:tab w:val="left" w:pos="9720"/>
              </w:tabs>
              <w:jc w:val="both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</w:pP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af-ZA"/>
              </w:rPr>
              <w:t xml:space="preserve">დავის  საგანი - </w:t>
            </w:r>
            <w:r w:rsidRPr="00C64D9C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  <w:t>თანხის დაკისრება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64D9C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Pr="00C64D9C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00</w:t>
            </w:r>
            <w:proofErr w:type="spellStart"/>
            <w:r w:rsidRPr="00C64D9C">
              <w:rPr>
                <w:rFonts w:ascii="Sylfaen" w:hAnsi="Sylfaen" w:cs="Sylfaen"/>
                <w:sz w:val="20"/>
                <w:szCs w:val="20"/>
                <w:lang w:val="en-US"/>
              </w:rPr>
              <w:t>სთ</w:t>
            </w:r>
            <w:proofErr w:type="spellEnd"/>
          </w:p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64D9C">
              <w:rPr>
                <w:rFonts w:ascii="Sylfaen" w:hAnsi="Sylfaen" w:cs="Sylfaen"/>
                <w:sz w:val="20"/>
                <w:szCs w:val="20"/>
                <w:lang w:val="en-US"/>
              </w:rPr>
              <w:t>დარბაზი</w:t>
            </w:r>
            <w:proofErr w:type="spellEnd"/>
            <w:r w:rsidRPr="00C64D9C">
              <w:rPr>
                <w:rFonts w:ascii="Sylfaen" w:hAnsi="Sylfaen" w:cs="LitNusx"/>
                <w:sz w:val="20"/>
                <w:szCs w:val="20"/>
                <w:lang w:val="en-US"/>
              </w:rPr>
              <w:t xml:space="preserve"> </w:t>
            </w:r>
            <w:r w:rsidRPr="00C64D9C">
              <w:rPr>
                <w:rFonts w:ascii="Sylfaen" w:hAnsi="Sylfaen" w:cs="Arial"/>
                <w:sz w:val="20"/>
                <w:szCs w:val="20"/>
                <w:lang w:val="en-US"/>
              </w:rPr>
              <w:t>№</w:t>
            </w: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AF7567" w:rsidRPr="00C64D9C" w:rsidTr="002E1771">
        <w:trPr>
          <w:trHeight w:val="110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64D9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AF7567" w:rsidRPr="00C64D9C" w:rsidRDefault="00AF7567" w:rsidP="002E177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>2b/</w:t>
            </w:r>
            <w:r w:rsidRPr="00C64D9C">
              <w:rPr>
                <w:rFonts w:ascii="Sylfaen" w:hAnsi="Sylfaen"/>
                <w:sz w:val="20"/>
                <w:szCs w:val="20"/>
                <w:lang w:val="ka-GE"/>
              </w:rPr>
              <w:t>4609-13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tabs>
                <w:tab w:val="left" w:pos="4950"/>
              </w:tabs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af-ZA"/>
              </w:rPr>
              <w:t xml:space="preserve">აპელანტი – </w:t>
            </w:r>
            <w:r w:rsidRPr="00C64D9C">
              <w:rPr>
                <w:rFonts w:ascii="Sylfaen" w:hAnsi="Sylfaen" w:cs="Sylfaen"/>
                <w:sz w:val="20"/>
                <w:szCs w:val="20"/>
                <w:lang w:val="ka-GE"/>
              </w:rPr>
              <w:t>პოლ სირილ ავარი (მოსარჩელე)</w:t>
            </w:r>
          </w:p>
          <w:p w:rsidR="00AF7567" w:rsidRPr="00C64D9C" w:rsidRDefault="00AF7567" w:rsidP="002E1771">
            <w:pPr>
              <w:tabs>
                <w:tab w:val="left" w:pos="9356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af-ZA"/>
              </w:rPr>
              <w:t>მოწინააღმდეგე მხარე</w:t>
            </w: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ები</w:t>
            </w: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af-ZA"/>
              </w:rPr>
              <w:t xml:space="preserve"> - </w:t>
            </w:r>
            <w:r w:rsidRPr="00C64D9C">
              <w:rPr>
                <w:rFonts w:ascii="Sylfaen" w:hAnsi="Sylfaen" w:cs="Sylfaen"/>
                <w:sz w:val="20"/>
                <w:szCs w:val="20"/>
                <w:lang w:val="ka-GE"/>
              </w:rPr>
              <w:t>ქეთევან გონგლაძე, ნოტარიუსი ქეთევან ხოტივარი (მოპასუხეები)</w:t>
            </w:r>
          </w:p>
          <w:p w:rsidR="00AF7567" w:rsidRPr="00C64D9C" w:rsidRDefault="00AF7567" w:rsidP="002E1771">
            <w:pPr>
              <w:tabs>
                <w:tab w:val="left" w:pos="9720"/>
              </w:tabs>
              <w:jc w:val="both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</w:pP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af-ZA"/>
              </w:rPr>
              <w:t xml:space="preserve">დავის  საგანი - </w:t>
            </w:r>
            <w:r w:rsidRPr="00C64D9C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  <w:t>სამკვიდრო მოწმობის ბათილად ცნობა, სამკვიდრო მოწმობის საფუძველზე საჯარო რეესტრში განხორციელებული რეგისტრაციის ბათილობა, საკუთრების უფლების აღიარება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rPr>
                <w:rFonts w:ascii="Sylfaen" w:hAnsi="Sylfaen" w:cs="LitNusx"/>
                <w:sz w:val="20"/>
                <w:szCs w:val="20"/>
                <w:lang w:val="en-US"/>
              </w:rPr>
            </w:pP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 xml:space="preserve">   </w:t>
            </w:r>
            <w:r w:rsidRPr="00C64D9C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  <w:r w:rsidRPr="00C64D9C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0</w:t>
            </w:r>
            <w:r w:rsidRPr="00C64D9C">
              <w:rPr>
                <w:rFonts w:ascii="Sylfaen" w:hAnsi="Sylfaen"/>
                <w:sz w:val="20"/>
                <w:szCs w:val="20"/>
                <w:vertAlign w:val="superscript"/>
                <w:lang w:val="en-US"/>
              </w:rPr>
              <w:t>0</w:t>
            </w:r>
            <w:r w:rsidRPr="00C64D9C">
              <w:rPr>
                <w:rFonts w:ascii="Sylfaen" w:hAnsi="Sylfaen" w:cs="Sylfaen"/>
                <w:sz w:val="20"/>
                <w:szCs w:val="20"/>
                <w:lang w:val="en-US"/>
              </w:rPr>
              <w:t>სთ</w:t>
            </w:r>
          </w:p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64D9C">
              <w:rPr>
                <w:rFonts w:ascii="Sylfaen" w:hAnsi="Sylfaen" w:cs="Sylfaen"/>
                <w:sz w:val="20"/>
                <w:szCs w:val="20"/>
                <w:lang w:val="en-US"/>
              </w:rPr>
              <w:t>დარბაზი</w:t>
            </w:r>
            <w:proofErr w:type="spellEnd"/>
            <w:r w:rsidRPr="00C64D9C">
              <w:rPr>
                <w:rFonts w:ascii="Sylfaen" w:hAnsi="Sylfaen" w:cs="LitNusx"/>
                <w:sz w:val="20"/>
                <w:szCs w:val="20"/>
                <w:lang w:val="en-US"/>
              </w:rPr>
              <w:t xml:space="preserve"> </w:t>
            </w:r>
            <w:r w:rsidRPr="00C64D9C">
              <w:rPr>
                <w:rFonts w:ascii="Sylfaen" w:hAnsi="Sylfaen" w:cs="Arial"/>
                <w:sz w:val="20"/>
                <w:szCs w:val="20"/>
                <w:lang w:val="en-US"/>
              </w:rPr>
              <w:t>№</w:t>
            </w: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</w:tr>
      <w:tr w:rsidR="00AF7567" w:rsidRPr="00C64D9C" w:rsidTr="002E1771">
        <w:trPr>
          <w:trHeight w:val="110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64D9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AF7567" w:rsidRPr="00C64D9C" w:rsidRDefault="00AF7567" w:rsidP="002E1771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>2b/</w:t>
            </w:r>
            <w:r w:rsidRPr="00C64D9C">
              <w:rPr>
                <w:rFonts w:ascii="Sylfaen" w:hAnsi="Sylfaen"/>
                <w:sz w:val="20"/>
                <w:szCs w:val="20"/>
                <w:lang w:val="ka-GE"/>
              </w:rPr>
              <w:t>6115</w:t>
            </w: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>-13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tabs>
                <w:tab w:val="left" w:pos="495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af-ZA"/>
              </w:rPr>
              <w:t>აპელანტი</w:t>
            </w:r>
            <w:r w:rsidRPr="00C64D9C">
              <w:rPr>
                <w:rFonts w:ascii="Sylfaen" w:hAnsi="Sylfaen" w:cs="LitNusx"/>
                <w:bCs/>
                <w:noProof/>
                <w:sz w:val="20"/>
                <w:szCs w:val="20"/>
                <w:lang w:val="af-ZA"/>
              </w:rPr>
              <w:t xml:space="preserve"> – </w:t>
            </w:r>
            <w:r w:rsidRPr="00C64D9C">
              <w:rPr>
                <w:rFonts w:ascii="Sylfaen" w:hAnsi="Sylfaen" w:cs="Sylfaen"/>
                <w:sz w:val="20"/>
                <w:szCs w:val="20"/>
                <w:lang w:val="ka-GE"/>
              </w:rPr>
              <w:t>შპს ,,ასტრა-პარკი’’ (მოპასუხე, შეგებებულ სარჩელში მოსარჩელე)</w:t>
            </w:r>
          </w:p>
          <w:p w:rsidR="00AF7567" w:rsidRPr="00C64D9C" w:rsidRDefault="00AF7567" w:rsidP="002E1771">
            <w:pPr>
              <w:tabs>
                <w:tab w:val="left" w:pos="9356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af-ZA"/>
              </w:rPr>
              <w:t>მოწინააღმდეგე</w:t>
            </w:r>
            <w:r w:rsidRPr="00C64D9C">
              <w:rPr>
                <w:rFonts w:ascii="Sylfaen" w:hAnsi="Sylfaen" w:cs="LitNusx"/>
                <w:bCs/>
                <w:noProof/>
                <w:sz w:val="20"/>
                <w:szCs w:val="20"/>
                <w:lang w:val="af-ZA"/>
              </w:rPr>
              <w:t xml:space="preserve"> </w:t>
            </w: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af-ZA"/>
              </w:rPr>
              <w:t>მხარ</w:t>
            </w: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ე </w:t>
            </w:r>
            <w:r w:rsidRPr="00C64D9C">
              <w:rPr>
                <w:rFonts w:ascii="Sylfaen" w:hAnsi="Sylfaen" w:cs="LitNusx"/>
                <w:bCs/>
                <w:noProof/>
                <w:sz w:val="20"/>
                <w:szCs w:val="20"/>
                <w:lang w:val="af-ZA"/>
              </w:rPr>
              <w:t xml:space="preserve">– </w:t>
            </w:r>
            <w:r w:rsidRPr="00C64D9C">
              <w:rPr>
                <w:rFonts w:ascii="Sylfaen" w:hAnsi="Sylfaen" w:cs="Sylfaen"/>
                <w:sz w:val="20"/>
                <w:szCs w:val="20"/>
                <w:lang w:val="ka-GE"/>
              </w:rPr>
              <w:t>შპს ,,ბაკური’’ (მოსარჩელე, შეგებებულ სარჩელში მოპასუხე)</w:t>
            </w:r>
          </w:p>
          <w:p w:rsidR="00AF7567" w:rsidRPr="00C64D9C" w:rsidRDefault="00AF7567" w:rsidP="002E1771">
            <w:pPr>
              <w:tabs>
                <w:tab w:val="left" w:pos="9720"/>
              </w:tabs>
              <w:jc w:val="both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</w:pPr>
            <w:r w:rsidRPr="00C64D9C">
              <w:rPr>
                <w:rFonts w:ascii="Sylfaen" w:hAnsi="Sylfaen" w:cs="Sylfaen"/>
                <w:noProof/>
                <w:sz w:val="20"/>
                <w:szCs w:val="20"/>
                <w:lang w:val="it-IT"/>
              </w:rPr>
              <w:t xml:space="preserve">დავის  საგანი - </w:t>
            </w:r>
            <w:r w:rsidRPr="00C64D9C">
              <w:rPr>
                <w:rFonts w:ascii="Sylfaen" w:hAnsi="Sylfaen" w:cs="LitNusx"/>
                <w:bCs/>
                <w:noProof/>
                <w:sz w:val="20"/>
                <w:szCs w:val="20"/>
                <w:lang w:val="ka-GE"/>
              </w:rPr>
              <w:t>ელშეკრულების მოშლა, თანხის დაკისრება (თავდაპირველ სარჩელში),</w:t>
            </w:r>
            <w:r w:rsidRPr="00C64D9C">
              <w:rPr>
                <w:rFonts w:ascii="Sylfaen" w:hAnsi="Sylfaen" w:cs="LitNusx"/>
                <w:bCs/>
                <w:noProof/>
                <w:sz w:val="20"/>
                <w:szCs w:val="20"/>
                <w:lang w:val="af-ZA"/>
              </w:rPr>
              <w:t xml:space="preserve"> </w:t>
            </w:r>
            <w:r w:rsidRPr="00C64D9C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  <w:t>ნასყიდობის ხელშეკრულებით ნაკისრი ვალდებულების შესრულება, ნასყიდობის საფასურის სრულად გადახდა (შეგებებულ სარჩელში)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rPr>
                <w:rFonts w:ascii="Sylfaen" w:hAnsi="Sylfaen" w:cs="LitNusx"/>
                <w:sz w:val="20"/>
                <w:szCs w:val="20"/>
                <w:lang w:val="en-US"/>
              </w:rPr>
            </w:pP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 xml:space="preserve">   </w:t>
            </w:r>
            <w:r w:rsidRPr="00C64D9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C64D9C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00</w:t>
            </w:r>
            <w:proofErr w:type="spellStart"/>
            <w:r w:rsidRPr="00C64D9C">
              <w:rPr>
                <w:rFonts w:ascii="Sylfaen" w:hAnsi="Sylfaen" w:cs="Sylfaen"/>
                <w:sz w:val="20"/>
                <w:szCs w:val="20"/>
                <w:lang w:val="en-US"/>
              </w:rPr>
              <w:t>სთ</w:t>
            </w:r>
            <w:proofErr w:type="spellEnd"/>
          </w:p>
          <w:p w:rsidR="00AF7567" w:rsidRPr="00C64D9C" w:rsidRDefault="00AF7567" w:rsidP="002E1771">
            <w:pPr>
              <w:rPr>
                <w:rFonts w:ascii="Sylfaen" w:hAnsi="Sylfaen" w:cs="LitNusx"/>
                <w:sz w:val="20"/>
                <w:szCs w:val="20"/>
                <w:lang w:val="ka-GE"/>
              </w:rPr>
            </w:pPr>
            <w:r w:rsidRPr="00C64D9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proofErr w:type="spellStart"/>
            <w:r w:rsidRPr="00C64D9C">
              <w:rPr>
                <w:rFonts w:ascii="Sylfaen" w:hAnsi="Sylfaen" w:cs="Sylfaen"/>
                <w:sz w:val="20"/>
                <w:szCs w:val="20"/>
                <w:lang w:val="en-US"/>
              </w:rPr>
              <w:t>დარბაზი</w:t>
            </w:r>
            <w:proofErr w:type="spellEnd"/>
            <w:r w:rsidRPr="00C64D9C">
              <w:rPr>
                <w:rFonts w:ascii="Sylfaen" w:hAnsi="Sylfaen" w:cs="LitNusx"/>
                <w:sz w:val="20"/>
                <w:szCs w:val="20"/>
                <w:lang w:val="en-US"/>
              </w:rPr>
              <w:t xml:space="preserve"> </w:t>
            </w:r>
            <w:r w:rsidRPr="00C64D9C">
              <w:rPr>
                <w:rFonts w:ascii="Sylfaen" w:hAnsi="Sylfaen" w:cs="LitNusx"/>
                <w:sz w:val="20"/>
                <w:szCs w:val="20"/>
                <w:lang w:val="ka-GE"/>
              </w:rPr>
              <w:t xml:space="preserve">   </w:t>
            </w:r>
          </w:p>
          <w:p w:rsidR="00AF7567" w:rsidRPr="00C64D9C" w:rsidRDefault="00AF7567" w:rsidP="002E177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C64D9C">
              <w:rPr>
                <w:rFonts w:ascii="Sylfaen" w:hAnsi="Sylfaen" w:cs="LitNusx"/>
                <w:sz w:val="20"/>
                <w:szCs w:val="20"/>
                <w:lang w:val="ka-GE"/>
              </w:rPr>
              <w:t xml:space="preserve">        </w:t>
            </w:r>
            <w:r w:rsidRPr="00C64D9C">
              <w:rPr>
                <w:rFonts w:ascii="Sylfaen" w:hAnsi="Sylfaen" w:cs="Arial"/>
                <w:sz w:val="20"/>
                <w:szCs w:val="20"/>
                <w:lang w:val="en-US"/>
              </w:rPr>
              <w:t>№</w:t>
            </w: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</w:tr>
      <w:tr w:rsidR="00AF7567" w:rsidRPr="00C64D9C" w:rsidTr="002E1771">
        <w:trPr>
          <w:trHeight w:val="110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64D9C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AF7567" w:rsidRPr="00C64D9C" w:rsidRDefault="00AF7567" w:rsidP="002E1771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>2b/</w:t>
            </w:r>
            <w:r w:rsidRPr="00C64D9C">
              <w:rPr>
                <w:rFonts w:ascii="Sylfaen" w:hAnsi="Sylfaen"/>
                <w:sz w:val="20"/>
                <w:szCs w:val="20"/>
                <w:lang w:val="ka-GE"/>
              </w:rPr>
              <w:t>6545</w:t>
            </w: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>-13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tabs>
                <w:tab w:val="left" w:pos="4950"/>
              </w:tabs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განმცხადებელი – შპს ,,ნ.კ. კრედიტი’’  (საარბიტრაჟო მოსარჩელე)</w:t>
            </w:r>
          </w:p>
          <w:p w:rsidR="00AF7567" w:rsidRPr="00C64D9C" w:rsidRDefault="00AF7567" w:rsidP="002E1771">
            <w:pPr>
              <w:tabs>
                <w:tab w:val="left" w:pos="4950"/>
              </w:tabs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მოწინააღმდეგე მხარე - მერაბ კახიშვილი (საარბიტრაჟო მოპასუხე)</w:t>
            </w:r>
          </w:p>
          <w:p w:rsidR="00AF7567" w:rsidRPr="00C64D9C" w:rsidRDefault="00AF7567" w:rsidP="002E1771">
            <w:pPr>
              <w:tabs>
                <w:tab w:val="left" w:pos="9720"/>
              </w:tabs>
              <w:jc w:val="both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</w:pP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დავის  საგანი - საარბიტრაჟო გადაწყვეტილების ცნობა-აღსრულება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rPr>
                <w:rFonts w:ascii="Sylfaen" w:hAnsi="Sylfaen" w:cs="LitNusx"/>
                <w:sz w:val="20"/>
                <w:szCs w:val="20"/>
                <w:lang w:val="en-US"/>
              </w:rPr>
            </w:pP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 xml:space="preserve">   </w:t>
            </w:r>
            <w:r w:rsidRPr="00C64D9C"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  <w:r w:rsidRPr="00C64D9C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00</w:t>
            </w:r>
            <w:proofErr w:type="spellStart"/>
            <w:r w:rsidRPr="00C64D9C">
              <w:rPr>
                <w:rFonts w:ascii="Sylfaen" w:hAnsi="Sylfaen" w:cs="Sylfaen"/>
                <w:sz w:val="20"/>
                <w:szCs w:val="20"/>
                <w:lang w:val="en-US"/>
              </w:rPr>
              <w:t>სთ</w:t>
            </w:r>
            <w:proofErr w:type="spellEnd"/>
          </w:p>
          <w:p w:rsidR="00AF7567" w:rsidRPr="00C64D9C" w:rsidRDefault="00AF7567" w:rsidP="002E1771">
            <w:pPr>
              <w:rPr>
                <w:rFonts w:ascii="Sylfaen" w:hAnsi="Sylfaen" w:cs="LitNusx"/>
                <w:sz w:val="20"/>
                <w:szCs w:val="20"/>
                <w:lang w:val="ka-GE"/>
              </w:rPr>
            </w:pPr>
            <w:r w:rsidRPr="00C64D9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proofErr w:type="spellStart"/>
            <w:r w:rsidRPr="00C64D9C">
              <w:rPr>
                <w:rFonts w:ascii="Sylfaen" w:hAnsi="Sylfaen" w:cs="Sylfaen"/>
                <w:sz w:val="20"/>
                <w:szCs w:val="20"/>
                <w:lang w:val="en-US"/>
              </w:rPr>
              <w:t>დარბაზი</w:t>
            </w:r>
            <w:proofErr w:type="spellEnd"/>
            <w:r w:rsidRPr="00C64D9C">
              <w:rPr>
                <w:rFonts w:ascii="Sylfaen" w:hAnsi="Sylfaen" w:cs="LitNusx"/>
                <w:sz w:val="20"/>
                <w:szCs w:val="20"/>
                <w:lang w:val="en-US"/>
              </w:rPr>
              <w:t xml:space="preserve"> </w:t>
            </w:r>
            <w:r w:rsidRPr="00C64D9C">
              <w:rPr>
                <w:rFonts w:ascii="Sylfaen" w:hAnsi="Sylfaen" w:cs="LitNusx"/>
                <w:sz w:val="20"/>
                <w:szCs w:val="20"/>
                <w:lang w:val="ka-GE"/>
              </w:rPr>
              <w:t xml:space="preserve">   </w:t>
            </w:r>
          </w:p>
          <w:p w:rsidR="00AF7567" w:rsidRPr="00C64D9C" w:rsidRDefault="00AF7567" w:rsidP="002E177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C64D9C">
              <w:rPr>
                <w:rFonts w:ascii="Sylfaen" w:hAnsi="Sylfaen" w:cs="LitNusx"/>
                <w:sz w:val="20"/>
                <w:szCs w:val="20"/>
                <w:lang w:val="ka-GE"/>
              </w:rPr>
              <w:t xml:space="preserve">        </w:t>
            </w:r>
            <w:r w:rsidRPr="00C64D9C">
              <w:rPr>
                <w:rFonts w:ascii="Sylfaen" w:hAnsi="Sylfaen" w:cs="Arial"/>
                <w:sz w:val="20"/>
                <w:szCs w:val="20"/>
                <w:lang w:val="en-US"/>
              </w:rPr>
              <w:t>№</w:t>
            </w: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</w:tr>
      <w:tr w:rsidR="00AF7567" w:rsidRPr="00C64D9C" w:rsidTr="002E1771">
        <w:trPr>
          <w:trHeight w:val="110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64D9C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AF7567" w:rsidRPr="00C64D9C" w:rsidRDefault="00AF7567" w:rsidP="002E1771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>2b/</w:t>
            </w:r>
            <w:r w:rsidRPr="00C64D9C">
              <w:rPr>
                <w:rFonts w:ascii="Sylfaen" w:hAnsi="Sylfaen"/>
                <w:sz w:val="20"/>
                <w:szCs w:val="20"/>
                <w:lang w:val="ka-GE"/>
              </w:rPr>
              <w:t>6822</w:t>
            </w: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>-13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tabs>
                <w:tab w:val="left" w:pos="9720"/>
              </w:tabs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განმცხადებელი – სს ,,ლიბერთი ბანკი’’</w:t>
            </w:r>
          </w:p>
          <w:p w:rsidR="00AF7567" w:rsidRPr="00C64D9C" w:rsidRDefault="00AF7567" w:rsidP="002E1771">
            <w:pPr>
              <w:tabs>
                <w:tab w:val="left" w:pos="9720"/>
              </w:tabs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მოწინააღმდეგე მხარე - თინათინ ერქვანია</w:t>
            </w:r>
          </w:p>
          <w:p w:rsidR="00AF7567" w:rsidRPr="00C64D9C" w:rsidRDefault="00AF7567" w:rsidP="002E1771">
            <w:pPr>
              <w:tabs>
                <w:tab w:val="left" w:pos="9720"/>
              </w:tabs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მოთხოვნა - საარბიტრაჟო გადაწყვეტილების ცნობა-აღსრულება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rPr>
                <w:rFonts w:ascii="Sylfaen" w:hAnsi="Sylfaen" w:cs="LitNusx"/>
                <w:sz w:val="20"/>
                <w:szCs w:val="20"/>
                <w:lang w:val="en-US"/>
              </w:rPr>
            </w:pP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 xml:space="preserve">   </w:t>
            </w:r>
            <w:r w:rsidRPr="00C64D9C"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  <w:r w:rsidRPr="00C64D9C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15</w:t>
            </w:r>
            <w:proofErr w:type="spellStart"/>
            <w:r w:rsidRPr="00C64D9C">
              <w:rPr>
                <w:rFonts w:ascii="Sylfaen" w:hAnsi="Sylfaen" w:cs="Sylfaen"/>
                <w:sz w:val="20"/>
                <w:szCs w:val="20"/>
                <w:lang w:val="en-US"/>
              </w:rPr>
              <w:t>სთ</w:t>
            </w:r>
            <w:proofErr w:type="spellEnd"/>
          </w:p>
          <w:p w:rsidR="00AF7567" w:rsidRPr="00C64D9C" w:rsidRDefault="00AF7567" w:rsidP="002E1771">
            <w:pPr>
              <w:rPr>
                <w:rFonts w:ascii="Sylfaen" w:hAnsi="Sylfaen" w:cs="LitNusx"/>
                <w:sz w:val="20"/>
                <w:szCs w:val="20"/>
                <w:lang w:val="ka-GE"/>
              </w:rPr>
            </w:pPr>
            <w:r w:rsidRPr="00C64D9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proofErr w:type="spellStart"/>
            <w:r w:rsidRPr="00C64D9C">
              <w:rPr>
                <w:rFonts w:ascii="Sylfaen" w:hAnsi="Sylfaen" w:cs="Sylfaen"/>
                <w:sz w:val="20"/>
                <w:szCs w:val="20"/>
                <w:lang w:val="en-US"/>
              </w:rPr>
              <w:t>დარბაზი</w:t>
            </w:r>
            <w:proofErr w:type="spellEnd"/>
            <w:r w:rsidRPr="00C64D9C">
              <w:rPr>
                <w:rFonts w:ascii="Sylfaen" w:hAnsi="Sylfaen" w:cs="LitNusx"/>
                <w:sz w:val="20"/>
                <w:szCs w:val="20"/>
                <w:lang w:val="en-US"/>
              </w:rPr>
              <w:t xml:space="preserve"> </w:t>
            </w:r>
            <w:r w:rsidRPr="00C64D9C">
              <w:rPr>
                <w:rFonts w:ascii="Sylfaen" w:hAnsi="Sylfaen" w:cs="LitNusx"/>
                <w:sz w:val="20"/>
                <w:szCs w:val="20"/>
                <w:lang w:val="ka-GE"/>
              </w:rPr>
              <w:t xml:space="preserve">   </w:t>
            </w:r>
          </w:p>
          <w:p w:rsidR="00AF7567" w:rsidRPr="00C64D9C" w:rsidRDefault="00AF7567" w:rsidP="002E177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C64D9C">
              <w:rPr>
                <w:rFonts w:ascii="Sylfaen" w:hAnsi="Sylfaen" w:cs="LitNusx"/>
                <w:sz w:val="20"/>
                <w:szCs w:val="20"/>
                <w:lang w:val="ka-GE"/>
              </w:rPr>
              <w:t xml:space="preserve">        </w:t>
            </w:r>
            <w:r w:rsidRPr="00C64D9C">
              <w:rPr>
                <w:rFonts w:ascii="Sylfaen" w:hAnsi="Sylfaen" w:cs="Arial"/>
                <w:sz w:val="20"/>
                <w:szCs w:val="20"/>
                <w:lang w:val="en-US"/>
              </w:rPr>
              <w:t>№</w:t>
            </w: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</w:tr>
      <w:tr w:rsidR="00AF7567" w:rsidRPr="00C64D9C" w:rsidTr="002E1771">
        <w:trPr>
          <w:trHeight w:val="110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64D9C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AF7567" w:rsidRPr="00C64D9C" w:rsidRDefault="00AF7567" w:rsidP="002E1771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>2b/</w:t>
            </w:r>
            <w:r w:rsidRPr="00C64D9C">
              <w:rPr>
                <w:rFonts w:ascii="Sylfaen" w:hAnsi="Sylfaen"/>
                <w:sz w:val="20"/>
                <w:szCs w:val="20"/>
                <w:lang w:val="ka-GE"/>
              </w:rPr>
              <w:t>5650</w:t>
            </w: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>-13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tabs>
                <w:tab w:val="left" w:pos="495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af-ZA"/>
              </w:rPr>
              <w:t xml:space="preserve">აპელანტი – </w:t>
            </w:r>
            <w:r w:rsidRPr="00C64D9C">
              <w:rPr>
                <w:rFonts w:ascii="Sylfaen" w:hAnsi="Sylfaen" w:cs="Sylfaen"/>
                <w:sz w:val="20"/>
                <w:szCs w:val="20"/>
                <w:lang w:val="ka-GE"/>
              </w:rPr>
              <w:t>ნინა ავალიანი (მოპასუხე)</w:t>
            </w:r>
          </w:p>
          <w:p w:rsidR="00AF7567" w:rsidRPr="00C64D9C" w:rsidRDefault="00AF7567" w:rsidP="002E1771">
            <w:pPr>
              <w:tabs>
                <w:tab w:val="left" w:pos="9720"/>
              </w:tabs>
              <w:jc w:val="both"/>
              <w:rPr>
                <w:rFonts w:ascii="Sylfaen" w:hAnsi="Sylfaen" w:cs="LitNusx"/>
                <w:noProof/>
                <w:sz w:val="20"/>
                <w:szCs w:val="20"/>
                <w:lang w:val="ka-GE"/>
              </w:rPr>
            </w:pP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af-ZA"/>
              </w:rPr>
              <w:t xml:space="preserve">მოწინააღმდეგე მხარე - </w:t>
            </w:r>
            <w:r w:rsidRPr="00C64D9C">
              <w:rPr>
                <w:rFonts w:ascii="Sylfaen" w:hAnsi="Sylfaen" w:cs="Sylfaen"/>
                <w:sz w:val="20"/>
                <w:szCs w:val="20"/>
                <w:lang w:val="ka-GE"/>
              </w:rPr>
              <w:t>ვერა არაბული (მოსარჩელე)</w:t>
            </w:r>
          </w:p>
          <w:p w:rsidR="00AF7567" w:rsidRPr="00C64D9C" w:rsidRDefault="00AF7567" w:rsidP="002E1771">
            <w:pPr>
              <w:tabs>
                <w:tab w:val="left" w:pos="495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64D9C">
              <w:rPr>
                <w:rFonts w:ascii="Sylfaen" w:hAnsi="Sylfaen" w:cs="Sylfaen"/>
                <w:sz w:val="20"/>
                <w:szCs w:val="20"/>
                <w:lang w:val="ka-GE"/>
              </w:rPr>
              <w:t>მოპასუხე  -  თეიმურაზ მშვენიერაძე</w:t>
            </w:r>
          </w:p>
          <w:p w:rsidR="00AF7567" w:rsidRPr="00C64D9C" w:rsidRDefault="00AF7567" w:rsidP="002E1771">
            <w:pPr>
              <w:tabs>
                <w:tab w:val="left" w:pos="9720"/>
              </w:tabs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af-ZA"/>
              </w:rPr>
              <w:t xml:space="preserve">დავის  საგანი - </w:t>
            </w:r>
            <w:r w:rsidRPr="00C64D9C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  <w:t>უძრავი ქონების 1/2 წილზე მესაკუთრედ ცნობა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rPr>
                <w:rFonts w:ascii="Sylfaen" w:hAnsi="Sylfaen" w:cs="LitNusx"/>
                <w:sz w:val="20"/>
                <w:szCs w:val="20"/>
                <w:lang w:val="en-US"/>
              </w:rPr>
            </w:pP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Pr="00C64D9C">
              <w:rPr>
                <w:rFonts w:ascii="Sylfaen" w:hAnsi="Sylfaen"/>
                <w:sz w:val="20"/>
                <w:szCs w:val="20"/>
                <w:lang w:val="ka-GE"/>
              </w:rPr>
              <w:t xml:space="preserve"> 16</w:t>
            </w:r>
            <w:r w:rsidRPr="00C64D9C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30</w:t>
            </w:r>
            <w:proofErr w:type="spellStart"/>
            <w:r w:rsidRPr="00C64D9C">
              <w:rPr>
                <w:rFonts w:ascii="Sylfaen" w:hAnsi="Sylfaen" w:cs="Sylfaen"/>
                <w:sz w:val="20"/>
                <w:szCs w:val="20"/>
                <w:lang w:val="en-US"/>
              </w:rPr>
              <w:t>სთ</w:t>
            </w:r>
            <w:proofErr w:type="spellEnd"/>
          </w:p>
          <w:p w:rsidR="00AF7567" w:rsidRPr="00C64D9C" w:rsidRDefault="00AF7567" w:rsidP="002E1771">
            <w:pPr>
              <w:rPr>
                <w:rFonts w:ascii="Sylfaen" w:hAnsi="Sylfaen" w:cs="LitNusx"/>
                <w:sz w:val="20"/>
                <w:szCs w:val="20"/>
                <w:lang w:val="ka-GE"/>
              </w:rPr>
            </w:pPr>
            <w:r w:rsidRPr="00C64D9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proofErr w:type="spellStart"/>
            <w:r w:rsidRPr="00C64D9C">
              <w:rPr>
                <w:rFonts w:ascii="Sylfaen" w:hAnsi="Sylfaen" w:cs="Sylfaen"/>
                <w:sz w:val="20"/>
                <w:szCs w:val="20"/>
                <w:lang w:val="en-US"/>
              </w:rPr>
              <w:t>დარბაზი</w:t>
            </w:r>
            <w:proofErr w:type="spellEnd"/>
            <w:r w:rsidRPr="00C64D9C">
              <w:rPr>
                <w:rFonts w:ascii="Sylfaen" w:hAnsi="Sylfaen" w:cs="LitNusx"/>
                <w:sz w:val="20"/>
                <w:szCs w:val="20"/>
                <w:lang w:val="en-US"/>
              </w:rPr>
              <w:t xml:space="preserve"> </w:t>
            </w:r>
            <w:r w:rsidRPr="00C64D9C">
              <w:rPr>
                <w:rFonts w:ascii="Sylfaen" w:hAnsi="Sylfaen" w:cs="LitNusx"/>
                <w:sz w:val="20"/>
                <w:szCs w:val="20"/>
                <w:lang w:val="ka-GE"/>
              </w:rPr>
              <w:t xml:space="preserve">   </w:t>
            </w:r>
          </w:p>
          <w:p w:rsidR="00AF7567" w:rsidRPr="00C64D9C" w:rsidRDefault="00AF7567" w:rsidP="002E177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64D9C">
              <w:rPr>
                <w:rFonts w:ascii="Sylfaen" w:hAnsi="Sylfaen" w:cs="LitNusx"/>
                <w:sz w:val="20"/>
                <w:szCs w:val="20"/>
                <w:lang w:val="ka-GE"/>
              </w:rPr>
              <w:t xml:space="preserve">        </w:t>
            </w:r>
            <w:r w:rsidRPr="00C64D9C">
              <w:rPr>
                <w:rFonts w:ascii="Sylfaen" w:hAnsi="Sylfaen" w:cs="Arial"/>
                <w:sz w:val="20"/>
                <w:szCs w:val="20"/>
                <w:lang w:val="en-US"/>
              </w:rPr>
              <w:t>№</w:t>
            </w: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</w:tr>
      <w:tr w:rsidR="00AF7567" w:rsidRPr="00C64D9C" w:rsidTr="002E1771">
        <w:trPr>
          <w:trHeight w:val="110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AF7567" w:rsidRPr="00C64D9C" w:rsidRDefault="00AF7567" w:rsidP="002E177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64D9C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AF7567" w:rsidRPr="00C64D9C" w:rsidRDefault="00AF7567" w:rsidP="002E1771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>2b/</w:t>
            </w:r>
            <w:r w:rsidRPr="00C64D9C">
              <w:rPr>
                <w:rFonts w:ascii="Sylfaen" w:hAnsi="Sylfaen"/>
                <w:sz w:val="20"/>
                <w:szCs w:val="20"/>
                <w:lang w:val="ka-GE"/>
              </w:rPr>
              <w:t>4845</w:t>
            </w: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>-13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tabs>
                <w:tab w:val="left" w:pos="9180"/>
              </w:tabs>
              <w:ind w:right="-5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პირველი </w:t>
            </w:r>
            <w:r w:rsidRPr="00C64D9C">
              <w:rPr>
                <w:rFonts w:ascii="Sylfaen" w:hAnsi="Sylfaen" w:cs="Sylfaen"/>
                <w:bCs/>
                <w:noProof/>
                <w:sz w:val="20"/>
                <w:szCs w:val="20"/>
                <w:lang w:val="af-ZA"/>
              </w:rPr>
              <w:t>აპელანტი</w:t>
            </w:r>
            <w:r w:rsidRPr="00C64D9C">
              <w:rPr>
                <w:rFonts w:ascii="Sylfaen" w:hAnsi="Sylfaen" w:cs="LitNusx"/>
                <w:bCs/>
                <w:noProof/>
                <w:sz w:val="20"/>
                <w:szCs w:val="20"/>
                <w:lang w:val="af-ZA"/>
              </w:rPr>
              <w:t xml:space="preserve"> – </w:t>
            </w:r>
            <w:r w:rsidRPr="00C64D9C">
              <w:rPr>
                <w:rFonts w:ascii="Sylfaen" w:hAnsi="Sylfaen" w:cs="Sylfaen"/>
                <w:sz w:val="20"/>
                <w:szCs w:val="20"/>
                <w:lang w:val="ka-GE"/>
              </w:rPr>
              <w:t>დიმიტრი გაგნიძე (მოპასუხე, შეგებებულ სარჩელში მოსარჩელე)</w:t>
            </w:r>
          </w:p>
          <w:p w:rsidR="00AF7567" w:rsidRPr="00C64D9C" w:rsidRDefault="00AF7567" w:rsidP="002E1771">
            <w:pPr>
              <w:tabs>
                <w:tab w:val="left" w:pos="9356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64D9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მეორე აპელანტი</w:t>
            </w:r>
            <w:r w:rsidRPr="00C64D9C">
              <w:rPr>
                <w:rFonts w:ascii="Sylfaen" w:hAnsi="Sylfaen" w:cs="Sylfaen"/>
                <w:noProof/>
                <w:sz w:val="20"/>
                <w:szCs w:val="20"/>
                <w:lang w:val="it-IT"/>
              </w:rPr>
              <w:t xml:space="preserve"> - </w:t>
            </w:r>
            <w:r w:rsidRPr="00C64D9C">
              <w:rPr>
                <w:rFonts w:ascii="Sylfaen" w:hAnsi="Sylfaen" w:cs="Sylfaen"/>
                <w:sz w:val="20"/>
                <w:szCs w:val="20"/>
                <w:lang w:val="ka-GE"/>
              </w:rPr>
              <w:t>ირმა კვაჭანტირაძე (მოსარჩელე, შეგებებულ სარჩელში მოსარჩელე)</w:t>
            </w:r>
          </w:p>
          <w:p w:rsidR="00AF7567" w:rsidRPr="00C64D9C" w:rsidRDefault="00AF7567" w:rsidP="002E1771">
            <w:pPr>
              <w:tabs>
                <w:tab w:val="left" w:pos="9720"/>
              </w:tabs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C64D9C">
              <w:rPr>
                <w:rFonts w:ascii="Sylfaen" w:hAnsi="Sylfaen" w:cs="Sylfaen"/>
                <w:noProof/>
                <w:sz w:val="20"/>
                <w:szCs w:val="20"/>
                <w:lang w:val="it-IT"/>
              </w:rPr>
              <w:t xml:space="preserve">დავის  საგანი - </w:t>
            </w:r>
            <w:r w:rsidRPr="00C64D9C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  <w:t>უსაფუძვლოდ მიღებულის უკან დაბრუნება (ორივე სარჩელში)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C64D9C" w:rsidRDefault="00AF7567" w:rsidP="002E1771">
            <w:pPr>
              <w:rPr>
                <w:rFonts w:ascii="Sylfaen" w:hAnsi="Sylfaen" w:cs="LitNusx"/>
                <w:sz w:val="20"/>
                <w:szCs w:val="20"/>
                <w:lang w:val="en-US"/>
              </w:rPr>
            </w:pP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64D9C">
              <w:rPr>
                <w:rFonts w:ascii="Sylfaen" w:hAnsi="Sylfaen"/>
                <w:sz w:val="20"/>
                <w:szCs w:val="20"/>
                <w:lang w:val="ka-GE"/>
              </w:rPr>
              <w:t xml:space="preserve">   16</w:t>
            </w:r>
            <w:r w:rsidRPr="00C64D9C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35</w:t>
            </w:r>
            <w:proofErr w:type="spellStart"/>
            <w:r w:rsidRPr="00C64D9C">
              <w:rPr>
                <w:rFonts w:ascii="Sylfaen" w:hAnsi="Sylfaen" w:cs="Sylfaen"/>
                <w:sz w:val="20"/>
                <w:szCs w:val="20"/>
                <w:lang w:val="en-US"/>
              </w:rPr>
              <w:t>სთ</w:t>
            </w:r>
            <w:proofErr w:type="spellEnd"/>
          </w:p>
          <w:p w:rsidR="00AF7567" w:rsidRPr="00C64D9C" w:rsidRDefault="00AF7567" w:rsidP="002E1771">
            <w:pPr>
              <w:rPr>
                <w:rFonts w:ascii="Sylfaen" w:hAnsi="Sylfaen" w:cs="LitNusx"/>
                <w:sz w:val="20"/>
                <w:szCs w:val="20"/>
                <w:lang w:val="ka-GE"/>
              </w:rPr>
            </w:pPr>
            <w:r w:rsidRPr="00C64D9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proofErr w:type="spellStart"/>
            <w:r w:rsidRPr="00C64D9C">
              <w:rPr>
                <w:rFonts w:ascii="Sylfaen" w:hAnsi="Sylfaen" w:cs="Sylfaen"/>
                <w:sz w:val="20"/>
                <w:szCs w:val="20"/>
                <w:lang w:val="en-US"/>
              </w:rPr>
              <w:t>დარბაზი</w:t>
            </w:r>
            <w:proofErr w:type="spellEnd"/>
            <w:r w:rsidRPr="00C64D9C">
              <w:rPr>
                <w:rFonts w:ascii="Sylfaen" w:hAnsi="Sylfaen" w:cs="LitNusx"/>
                <w:sz w:val="20"/>
                <w:szCs w:val="20"/>
                <w:lang w:val="en-US"/>
              </w:rPr>
              <w:t xml:space="preserve"> </w:t>
            </w:r>
            <w:r w:rsidRPr="00C64D9C">
              <w:rPr>
                <w:rFonts w:ascii="Sylfaen" w:hAnsi="Sylfaen" w:cs="LitNusx"/>
                <w:sz w:val="20"/>
                <w:szCs w:val="20"/>
                <w:lang w:val="ka-GE"/>
              </w:rPr>
              <w:t xml:space="preserve">   </w:t>
            </w:r>
          </w:p>
          <w:p w:rsidR="00AF7567" w:rsidRPr="00C64D9C" w:rsidRDefault="00AF7567" w:rsidP="002E177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C64D9C">
              <w:rPr>
                <w:rFonts w:ascii="Sylfaen" w:hAnsi="Sylfaen" w:cs="LitNusx"/>
                <w:sz w:val="20"/>
                <w:szCs w:val="20"/>
                <w:lang w:val="ka-GE"/>
              </w:rPr>
              <w:t xml:space="preserve">        </w:t>
            </w:r>
            <w:r w:rsidRPr="00C64D9C">
              <w:rPr>
                <w:rFonts w:ascii="Sylfaen" w:hAnsi="Sylfaen" w:cs="Arial"/>
                <w:sz w:val="20"/>
                <w:szCs w:val="20"/>
                <w:lang w:val="en-US"/>
              </w:rPr>
              <w:t>№</w:t>
            </w:r>
            <w:r w:rsidRPr="00C64D9C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</w:tr>
    </w:tbl>
    <w:p w:rsidR="00AF7567" w:rsidRDefault="00AF7567" w:rsidP="00AF7567">
      <w:pPr>
        <w:tabs>
          <w:tab w:val="left" w:pos="9180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tabs>
          <w:tab w:val="left" w:pos="9180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tabs>
          <w:tab w:val="left" w:pos="9180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tabs>
          <w:tab w:val="left" w:pos="9180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tabs>
          <w:tab w:val="left" w:pos="9180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C64D9C" w:rsidRPr="00C64D9C" w:rsidRDefault="00C64D9C" w:rsidP="00AF7567">
      <w:pPr>
        <w:tabs>
          <w:tab w:val="left" w:pos="9180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AF7567" w:rsidRPr="00AF7567" w:rsidRDefault="00AF7567" w:rsidP="00AF7567">
      <w:pPr>
        <w:tabs>
          <w:tab w:val="left" w:pos="2625"/>
          <w:tab w:val="left" w:pos="3240"/>
          <w:tab w:val="center" w:pos="4320"/>
          <w:tab w:val="center" w:pos="4677"/>
        </w:tabs>
        <w:jc w:val="center"/>
        <w:rPr>
          <w:rFonts w:ascii="Sylfaen" w:hAnsi="Sylfaen"/>
          <w:b/>
          <w:sz w:val="24"/>
          <w:szCs w:val="24"/>
          <w:lang w:val="nb-NO"/>
        </w:rPr>
      </w:pPr>
      <w:r w:rsidRPr="00AF7567">
        <w:rPr>
          <w:rFonts w:ascii="Sylfaen" w:hAnsi="Sylfaen" w:cs="Sylfaen"/>
          <w:b/>
          <w:sz w:val="24"/>
          <w:szCs w:val="24"/>
          <w:lang w:val="nb-NO"/>
        </w:rPr>
        <w:lastRenderedPageBreak/>
        <w:t>მოსამართლე</w:t>
      </w:r>
      <w:r w:rsidRPr="00AF7567">
        <w:rPr>
          <w:rFonts w:ascii="Sylfaen" w:hAnsi="Sylfaen"/>
          <w:b/>
          <w:sz w:val="24"/>
          <w:szCs w:val="24"/>
          <w:lang w:val="nb-NO"/>
        </w:rPr>
        <w:t xml:space="preserve"> _ </w:t>
      </w:r>
      <w:r w:rsidRPr="00AF7567">
        <w:rPr>
          <w:rFonts w:ascii="Sylfaen" w:hAnsi="Sylfaen" w:cs="Sylfaen"/>
          <w:b/>
          <w:sz w:val="24"/>
          <w:szCs w:val="24"/>
          <w:lang w:val="nb-NO"/>
        </w:rPr>
        <w:t>ვანო</w:t>
      </w:r>
      <w:r w:rsidRPr="00AF7567">
        <w:rPr>
          <w:rFonts w:ascii="Sylfaen" w:hAnsi="Sylfaen"/>
          <w:b/>
          <w:sz w:val="24"/>
          <w:szCs w:val="24"/>
          <w:lang w:val="nb-NO"/>
        </w:rPr>
        <w:t xml:space="preserve"> </w:t>
      </w:r>
      <w:r w:rsidRPr="00AF7567">
        <w:rPr>
          <w:rFonts w:ascii="Sylfaen" w:hAnsi="Sylfaen" w:cs="Sylfaen"/>
          <w:b/>
          <w:sz w:val="24"/>
          <w:szCs w:val="24"/>
          <w:lang w:val="nb-NO"/>
        </w:rPr>
        <w:t>წიკლაური</w:t>
      </w:r>
    </w:p>
    <w:p w:rsidR="00AF7567" w:rsidRPr="00AF7567" w:rsidRDefault="00AF7567" w:rsidP="00AF7567">
      <w:pPr>
        <w:tabs>
          <w:tab w:val="left" w:pos="2625"/>
          <w:tab w:val="left" w:pos="3240"/>
          <w:tab w:val="center" w:pos="4320"/>
          <w:tab w:val="center" w:pos="4677"/>
        </w:tabs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AF7567">
        <w:rPr>
          <w:rFonts w:ascii="Sylfaen" w:hAnsi="Sylfaen"/>
          <w:b/>
          <w:sz w:val="24"/>
          <w:szCs w:val="24"/>
          <w:lang w:val="ka-GE"/>
        </w:rPr>
        <w:t>5 თებერვალი,</w:t>
      </w:r>
      <w:r w:rsidRPr="00AF7567">
        <w:rPr>
          <w:rFonts w:ascii="Sylfaen" w:hAnsi="Sylfaen"/>
          <w:b/>
          <w:sz w:val="24"/>
          <w:szCs w:val="24"/>
          <w:lang w:val="nb-NO"/>
        </w:rPr>
        <w:t xml:space="preserve"> </w:t>
      </w:r>
      <w:r w:rsidRPr="00AF7567">
        <w:rPr>
          <w:rFonts w:ascii="Sylfaen" w:hAnsi="Sylfaen"/>
          <w:b/>
          <w:sz w:val="24"/>
          <w:szCs w:val="24"/>
          <w:lang w:val="ka-GE"/>
        </w:rPr>
        <w:t>2014</w:t>
      </w:r>
      <w:r w:rsidRPr="00AF7567">
        <w:rPr>
          <w:rFonts w:ascii="Sylfaen" w:hAnsi="Sylfaen"/>
          <w:b/>
          <w:sz w:val="24"/>
          <w:szCs w:val="24"/>
          <w:lang w:val="nb-NO"/>
        </w:rPr>
        <w:t xml:space="preserve"> </w:t>
      </w:r>
      <w:r w:rsidRPr="00AF7567">
        <w:rPr>
          <w:rFonts w:ascii="Sylfaen" w:hAnsi="Sylfaen" w:cs="Sylfaen"/>
          <w:b/>
          <w:sz w:val="24"/>
          <w:szCs w:val="24"/>
          <w:lang w:val="nb-NO"/>
        </w:rPr>
        <w:t>წელი</w:t>
      </w:r>
    </w:p>
    <w:tbl>
      <w:tblPr>
        <w:tblpPr w:leftFromText="180" w:rightFromText="180" w:vertAnchor="text" w:horzAnchor="margin" w:tblpXSpec="center" w:tblpY="11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440"/>
        <w:gridCol w:w="7097"/>
        <w:gridCol w:w="1361"/>
      </w:tblGrid>
      <w:tr w:rsidR="00AF7567" w:rsidRPr="00AF7567" w:rsidTr="00AF7567">
        <w:trPr>
          <w:trHeight w:val="14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AF7567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:rsidR="00AF7567" w:rsidRPr="00AF7567" w:rsidRDefault="00AF7567" w:rsidP="00AF7567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</w:rPr>
              <w:t>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AF7567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:rsidR="00AF7567" w:rsidRPr="00AF7567" w:rsidRDefault="00AF7567" w:rsidP="00AF7567">
            <w:pPr>
              <w:rPr>
                <w:rFonts w:ascii="Sylfaen" w:hAnsi="Sylfaen"/>
                <w:b/>
                <w:sz w:val="24"/>
                <w:szCs w:val="24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</w:rPr>
              <w:t>საქმის</w:t>
            </w:r>
            <w:r w:rsidRPr="00AF7567">
              <w:rPr>
                <w:rFonts w:ascii="Sylfaen" w:hAnsi="Sylfae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AF7567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:rsidR="00AF7567" w:rsidRPr="00AF7567" w:rsidRDefault="00AF7567" w:rsidP="00AF756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საქმის დასახელება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AF7567">
            <w:pPr>
              <w:jc w:val="center"/>
              <w:rPr>
                <w:rFonts w:ascii="Sylfaen" w:hAnsi="Sylfaen"/>
                <w:sz w:val="24"/>
                <w:szCs w:val="24"/>
                <w:lang w:val="de-DE"/>
              </w:rPr>
            </w:pPr>
            <w:r w:rsidRPr="00AF7567">
              <w:rPr>
                <w:rFonts w:ascii="Sylfaen" w:hAnsi="Sylfaen" w:cs="Sylfaen"/>
                <w:sz w:val="24"/>
                <w:szCs w:val="24"/>
                <w:lang w:val="de-DE"/>
              </w:rPr>
              <w:t>საქმის</w:t>
            </w:r>
            <w:r w:rsidRPr="00AF7567">
              <w:rPr>
                <w:rFonts w:ascii="Sylfaen" w:hAnsi="Sylfaen"/>
                <w:sz w:val="24"/>
                <w:szCs w:val="24"/>
                <w:lang w:val="de-DE"/>
              </w:rPr>
              <w:t xml:space="preserve"> </w:t>
            </w:r>
            <w:r w:rsidRPr="00AF7567">
              <w:rPr>
                <w:rFonts w:ascii="Sylfaen" w:hAnsi="Sylfaen" w:cs="Sylfaen"/>
                <w:sz w:val="24"/>
                <w:szCs w:val="24"/>
                <w:lang w:val="de-DE"/>
              </w:rPr>
              <w:t>განხილვის</w:t>
            </w:r>
            <w:r w:rsidRPr="00AF7567">
              <w:rPr>
                <w:rFonts w:ascii="Sylfaen" w:hAnsi="Sylfaen"/>
                <w:sz w:val="24"/>
                <w:szCs w:val="24"/>
                <w:lang w:val="de-DE"/>
              </w:rPr>
              <w:t xml:space="preserve"> </w:t>
            </w:r>
            <w:r w:rsidRPr="00AF7567">
              <w:rPr>
                <w:rFonts w:ascii="Sylfaen" w:hAnsi="Sylfaen" w:cs="Sylfaen"/>
                <w:sz w:val="24"/>
                <w:szCs w:val="24"/>
                <w:lang w:val="de-DE"/>
              </w:rPr>
              <w:t>დრო</w:t>
            </w:r>
            <w:r w:rsidRPr="00AF7567">
              <w:rPr>
                <w:rFonts w:ascii="Sylfaen" w:hAnsi="Sylfaen"/>
                <w:sz w:val="24"/>
                <w:szCs w:val="24"/>
                <w:lang w:val="de-DE"/>
              </w:rPr>
              <w:t xml:space="preserve"> </w:t>
            </w:r>
            <w:r w:rsidRPr="00AF7567">
              <w:rPr>
                <w:rFonts w:ascii="Sylfaen" w:hAnsi="Sylfaen" w:cs="Sylfaen"/>
                <w:sz w:val="24"/>
                <w:szCs w:val="24"/>
                <w:lang w:val="de-DE"/>
              </w:rPr>
              <w:t>და</w:t>
            </w:r>
            <w:r w:rsidRPr="00AF7567">
              <w:rPr>
                <w:rFonts w:ascii="Sylfaen" w:hAnsi="Sylfaen"/>
                <w:sz w:val="24"/>
                <w:szCs w:val="24"/>
                <w:lang w:val="de-DE"/>
              </w:rPr>
              <w:t xml:space="preserve"> </w:t>
            </w:r>
            <w:r w:rsidRPr="00AF7567">
              <w:rPr>
                <w:rFonts w:ascii="Sylfaen" w:hAnsi="Sylfaen" w:cs="Sylfaen"/>
                <w:sz w:val="24"/>
                <w:szCs w:val="24"/>
                <w:lang w:val="de-DE"/>
              </w:rPr>
              <w:t>დარბაზის</w:t>
            </w:r>
            <w:r w:rsidRPr="00AF7567">
              <w:rPr>
                <w:rFonts w:ascii="Sylfaen" w:hAnsi="Sylfaen"/>
                <w:sz w:val="24"/>
                <w:szCs w:val="24"/>
                <w:lang w:val="de-DE"/>
              </w:rPr>
              <w:t xml:space="preserve"> №</w:t>
            </w:r>
          </w:p>
        </w:tc>
      </w:tr>
      <w:tr w:rsidR="00AF7567" w:rsidRPr="00AF7567" w:rsidTr="00AF7567">
        <w:trPr>
          <w:trHeight w:val="14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AF756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AF7567" w:rsidRPr="00AF7567" w:rsidRDefault="00AF7567" w:rsidP="00AF756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AF7567" w:rsidRPr="00AF7567" w:rsidRDefault="00AF7567" w:rsidP="00AF756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</w:rPr>
              <w:t>1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AF7567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AF7567" w:rsidRPr="00AF7567" w:rsidRDefault="00AF7567" w:rsidP="00AF756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AF7567" w:rsidRPr="00AF7567" w:rsidRDefault="00AF7567" w:rsidP="00AF756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2ბ</w:t>
            </w:r>
            <w:r w:rsidRPr="00AF7567">
              <w:rPr>
                <w:rFonts w:ascii="Sylfaen" w:hAnsi="Sylfaen"/>
                <w:b/>
                <w:sz w:val="24"/>
                <w:szCs w:val="24"/>
              </w:rPr>
              <w:t>/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3167-13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AF7567">
            <w:pPr>
              <w:tabs>
                <w:tab w:val="left" w:pos="9720"/>
              </w:tabs>
              <w:ind w:left="-13" w:right="-185"/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აპელანტი: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სს „ენერგო-პრო ჯორჯია“</w:t>
            </w:r>
          </w:p>
          <w:p w:rsidR="00AF7567" w:rsidRPr="00AF7567" w:rsidRDefault="00AF7567" w:rsidP="00AF7567">
            <w:pPr>
              <w:ind w:right="-143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მოწინააღმდეგე მხარე:</w:t>
            </w:r>
            <w:r w:rsidRPr="00AF7567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AF7567">
              <w:rPr>
                <w:rFonts w:ascii="Sylfaen" w:hAnsi="Sylfaen" w:cs="LitNusx"/>
                <w:sz w:val="24"/>
                <w:szCs w:val="24"/>
                <w:lang w:val="ka-GE"/>
              </w:rPr>
              <w:t>საქართველოს შინაგან საქმეთა სამინისტროს ქვემო ქართლის სამხარეო მთავარი სამმართველო;</w:t>
            </w:r>
          </w:p>
          <w:p w:rsidR="00AF7567" w:rsidRPr="00AF7567" w:rsidRDefault="00AF7567" w:rsidP="00AF7567">
            <w:pPr>
              <w:tabs>
                <w:tab w:val="left" w:pos="9720"/>
              </w:tabs>
              <w:ind w:right="-185"/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დავის საგანი: </w:t>
            </w:r>
            <w:r w:rsidRPr="00AF7567">
              <w:rPr>
                <w:rFonts w:ascii="Sylfaen" w:hAnsi="Sylfaen" w:cs="LitNusx"/>
                <w:sz w:val="24"/>
                <w:szCs w:val="24"/>
                <w:lang w:val="ka-GE"/>
              </w:rPr>
              <w:t>ზიანის ანაზღაურება;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AF7567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  <w:p w:rsidR="00AF7567" w:rsidRPr="00AF7567" w:rsidRDefault="00AF7567" w:rsidP="00AF7567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14:00</w:t>
            </w:r>
            <w:r w:rsidRPr="00AF7567">
              <w:rPr>
                <w:rFonts w:ascii="Sylfaen" w:hAnsi="Sylfaen" w:cs="Sylfaen"/>
                <w:sz w:val="24"/>
                <w:szCs w:val="24"/>
              </w:rPr>
              <w:t>სთ</w:t>
            </w:r>
          </w:p>
          <w:p w:rsidR="00AF7567" w:rsidRPr="00AF7567" w:rsidRDefault="00AF7567" w:rsidP="00AF7567">
            <w:pPr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sz w:val="24"/>
                <w:szCs w:val="24"/>
              </w:rPr>
              <w:t>დარბაზი</w:t>
            </w:r>
            <w:r w:rsidRPr="00AF7567">
              <w:rPr>
                <w:rFonts w:ascii="Sylfaen" w:hAnsi="Sylfaen"/>
                <w:sz w:val="24"/>
                <w:szCs w:val="24"/>
              </w:rPr>
              <w:t xml:space="preserve"> №</w:t>
            </w:r>
            <w:r w:rsidRPr="00AF7567">
              <w:rPr>
                <w:rFonts w:ascii="Sylfaen" w:hAnsi="Sylfaen" w:cs="LitNusx"/>
                <w:sz w:val="24"/>
                <w:szCs w:val="24"/>
                <w:lang w:val="ka-GE"/>
              </w:rPr>
              <w:t>6</w:t>
            </w:r>
          </w:p>
        </w:tc>
      </w:tr>
    </w:tbl>
    <w:p w:rsidR="00AF7567" w:rsidRDefault="00AF7567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C64D9C" w:rsidRPr="00C64D9C" w:rsidRDefault="00C64D9C" w:rsidP="00AF7567">
      <w:pPr>
        <w:jc w:val="center"/>
        <w:rPr>
          <w:rFonts w:ascii="Sylfaen" w:hAnsi="Sylfaen"/>
          <w:sz w:val="24"/>
          <w:szCs w:val="24"/>
          <w:lang w:val="ka-GE"/>
        </w:rPr>
      </w:pPr>
    </w:p>
    <w:p w:rsidR="00AF7567" w:rsidRPr="00AF7567" w:rsidRDefault="00AF7567" w:rsidP="00AF7567">
      <w:pPr>
        <w:tabs>
          <w:tab w:val="left" w:pos="3240"/>
        </w:tabs>
        <w:jc w:val="center"/>
        <w:rPr>
          <w:rFonts w:ascii="Sylfaen" w:hAnsi="Sylfaen"/>
          <w:b/>
          <w:sz w:val="24"/>
          <w:szCs w:val="24"/>
          <w:lang w:val="ka-GE"/>
        </w:rPr>
      </w:pPr>
      <w:r w:rsidRPr="00AF7567">
        <w:rPr>
          <w:rFonts w:ascii="Sylfaen" w:hAnsi="Sylfaen" w:cs="Sylfaen"/>
          <w:b/>
          <w:sz w:val="24"/>
          <w:szCs w:val="24"/>
          <w:lang w:val="nb-NO"/>
        </w:rPr>
        <w:t>მოსამართლე</w:t>
      </w:r>
      <w:r w:rsidRPr="00AF7567">
        <w:rPr>
          <w:rFonts w:ascii="Sylfaen" w:hAnsi="Sylfaen" w:cs="LitNusx"/>
          <w:b/>
          <w:sz w:val="24"/>
          <w:szCs w:val="24"/>
          <w:lang w:val="nb-NO"/>
        </w:rPr>
        <w:t xml:space="preserve"> _ </w:t>
      </w:r>
      <w:r w:rsidRPr="00AF7567">
        <w:rPr>
          <w:rFonts w:ascii="Sylfaen" w:hAnsi="Sylfaen" w:cs="Sylfaen"/>
          <w:b/>
          <w:sz w:val="24"/>
          <w:szCs w:val="24"/>
          <w:lang w:val="ka-GE"/>
        </w:rPr>
        <w:t>თინათინ ეცადაშვილი</w:t>
      </w:r>
    </w:p>
    <w:p w:rsidR="00AF7567" w:rsidRPr="00AF7567" w:rsidRDefault="00AF7567" w:rsidP="00AF7567">
      <w:pPr>
        <w:tabs>
          <w:tab w:val="left" w:pos="3240"/>
        </w:tabs>
        <w:jc w:val="center"/>
        <w:rPr>
          <w:rFonts w:ascii="Sylfaen" w:hAnsi="Sylfaen" w:cs="LitNusx"/>
          <w:b/>
          <w:sz w:val="24"/>
          <w:szCs w:val="24"/>
          <w:lang w:val="nb-NO"/>
        </w:rPr>
      </w:pPr>
      <w:r w:rsidRPr="00AF7567">
        <w:rPr>
          <w:rFonts w:ascii="Sylfaen" w:hAnsi="Sylfaen"/>
          <w:b/>
          <w:sz w:val="24"/>
          <w:szCs w:val="24"/>
          <w:lang w:val="ka-GE"/>
        </w:rPr>
        <w:t xml:space="preserve">06 თებერვალი </w:t>
      </w:r>
      <w:r w:rsidRPr="00AF7567">
        <w:rPr>
          <w:rFonts w:ascii="Sylfaen" w:hAnsi="Sylfaen" w:cs="LitNusx"/>
          <w:b/>
          <w:sz w:val="24"/>
          <w:szCs w:val="24"/>
          <w:lang w:val="nb-NO"/>
        </w:rPr>
        <w:t>201</w:t>
      </w:r>
      <w:r w:rsidRPr="00AF7567">
        <w:rPr>
          <w:rFonts w:ascii="Sylfaen" w:hAnsi="Sylfaen" w:cs="LitNusx"/>
          <w:b/>
          <w:sz w:val="24"/>
          <w:szCs w:val="24"/>
          <w:lang w:val="ka-GE"/>
        </w:rPr>
        <w:t>4</w:t>
      </w:r>
      <w:r w:rsidRPr="00AF7567">
        <w:rPr>
          <w:rFonts w:ascii="Sylfaen" w:hAnsi="Sylfaen" w:cs="LitNusx"/>
          <w:b/>
          <w:sz w:val="24"/>
          <w:szCs w:val="24"/>
          <w:lang w:val="nb-NO"/>
        </w:rPr>
        <w:t xml:space="preserve"> </w:t>
      </w:r>
      <w:r w:rsidRPr="00AF7567">
        <w:rPr>
          <w:rFonts w:ascii="Sylfaen" w:hAnsi="Sylfaen" w:cs="Sylfaen"/>
          <w:b/>
          <w:sz w:val="24"/>
          <w:szCs w:val="24"/>
          <w:lang w:val="nb-NO"/>
        </w:rPr>
        <w:t>წელი</w:t>
      </w:r>
    </w:p>
    <w:p w:rsidR="00AF7567" w:rsidRPr="00AF7567" w:rsidRDefault="00AF7567" w:rsidP="00AF7567">
      <w:pPr>
        <w:tabs>
          <w:tab w:val="left" w:pos="3240"/>
        </w:tabs>
        <w:jc w:val="center"/>
        <w:rPr>
          <w:rFonts w:ascii="Sylfaen" w:hAnsi="Sylfaen"/>
          <w:b/>
          <w:sz w:val="24"/>
          <w:szCs w:val="24"/>
          <w:lang w:val="nb-NO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135"/>
        <w:gridCol w:w="7481"/>
        <w:gridCol w:w="1449"/>
      </w:tblGrid>
      <w:tr w:rsidR="00AF7567" w:rsidRPr="00AF7567" w:rsidTr="002E1771">
        <w:trPr>
          <w:trHeight w:val="10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AF7567">
              <w:rPr>
                <w:rFonts w:ascii="Sylfaen" w:hAnsi="Sylfaen" w:cs="Arial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საქმის</w:t>
            </w:r>
            <w:proofErr w:type="spellEnd"/>
            <w:r w:rsidRPr="00AF7567">
              <w:rPr>
                <w:rFonts w:ascii="Sylfaen" w:hAnsi="Sylfaen" w:cs="LitNusx"/>
                <w:b/>
                <w:sz w:val="24"/>
                <w:szCs w:val="24"/>
                <w:lang w:val="en-US"/>
              </w:rPr>
              <w:t xml:space="preserve"> </w:t>
            </w:r>
            <w:r w:rsidRPr="00AF7567">
              <w:rPr>
                <w:rFonts w:ascii="Sylfaen" w:hAnsi="Sylfaen" w:cs="Arial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                                  </w:t>
            </w: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სა</w:t>
            </w:r>
            <w:proofErr w:type="spellEnd"/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ქ</w:t>
            </w: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მის</w:t>
            </w:r>
            <w:proofErr w:type="spellEnd"/>
            <w:r w:rsidRPr="00AF7567">
              <w:rPr>
                <w:rFonts w:ascii="Sylfaen" w:hAnsi="Sylfaen" w:cs="LitNusx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დასახელება</w:t>
            </w:r>
            <w:proofErr w:type="spellEnd"/>
            <w:r w:rsidRPr="00AF7567">
              <w:rPr>
                <w:rFonts w:ascii="Sylfaen" w:hAnsi="Sylfaen" w:cs="LitNusx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საქმის</w:t>
            </w:r>
            <w:proofErr w:type="spellEnd"/>
            <w:r w:rsidRPr="00AF7567">
              <w:rPr>
                <w:rFonts w:ascii="Sylfaen" w:hAnsi="Sylfaen" w:cs="LitNusx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განხილვის</w:t>
            </w:r>
            <w:proofErr w:type="spellEnd"/>
            <w:r w:rsidRPr="00AF7567">
              <w:rPr>
                <w:rFonts w:ascii="Sylfaen" w:hAnsi="Sylfaen" w:cs="LitNusx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დრო</w:t>
            </w:r>
            <w:proofErr w:type="spellEnd"/>
            <w:r w:rsidRPr="00AF7567">
              <w:rPr>
                <w:rFonts w:ascii="Sylfaen" w:hAnsi="Sylfaen" w:cs="LitNusx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და</w:t>
            </w:r>
            <w:proofErr w:type="spellEnd"/>
            <w:r w:rsidRPr="00AF7567">
              <w:rPr>
                <w:rFonts w:ascii="Sylfaen" w:hAnsi="Sylfaen" w:cs="LitNusx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დარბაზის</w:t>
            </w:r>
            <w:proofErr w:type="spellEnd"/>
            <w:r w:rsidRPr="00AF7567">
              <w:rPr>
                <w:rFonts w:ascii="Sylfaen" w:hAnsi="Sylfaen" w:cs="LitNusx"/>
                <w:b/>
                <w:sz w:val="24"/>
                <w:szCs w:val="24"/>
                <w:lang w:val="en-US"/>
              </w:rPr>
              <w:t xml:space="preserve"> </w:t>
            </w:r>
            <w:r w:rsidRPr="00AF7567">
              <w:rPr>
                <w:rFonts w:ascii="Sylfaen" w:hAnsi="Sylfaen" w:cs="Arial"/>
                <w:b/>
                <w:sz w:val="24"/>
                <w:szCs w:val="24"/>
                <w:lang w:val="en-US"/>
              </w:rPr>
              <w:t>№</w:t>
            </w:r>
          </w:p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AF7567" w:rsidRPr="00AF7567" w:rsidTr="002E1771">
        <w:trPr>
          <w:trHeight w:val="10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ბ</w:t>
            </w:r>
            <w:r w:rsidRPr="00AF7567">
              <w:rPr>
                <w:rFonts w:ascii="Sylfaen" w:hAnsi="Sylfaen" w:cs="LitNusx"/>
                <w:b/>
                <w:sz w:val="24"/>
                <w:szCs w:val="24"/>
                <w:lang w:val="en-US"/>
              </w:rPr>
              <w:t>/6785-13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აპელანტი</w:t>
            </w:r>
            <w:r w:rsidRPr="00AF7567">
              <w:rPr>
                <w:rFonts w:ascii="Sylfaen" w:hAnsi="Sylfaen" w:cs="LitNusx"/>
                <w:b/>
                <w:sz w:val="24"/>
                <w:szCs w:val="24"/>
                <w:lang w:val="ka-GE"/>
              </w:rPr>
              <w:t xml:space="preserve"> </w:t>
            </w:r>
            <w:r w:rsidRPr="00AF7567">
              <w:rPr>
                <w:rFonts w:ascii="Sylfaen" w:hAnsi="Sylfaen" w:cs="LitNusx"/>
                <w:sz w:val="24"/>
                <w:szCs w:val="24"/>
                <w:lang w:val="ka-GE"/>
              </w:rPr>
              <w:t xml:space="preserve">-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ჩიტოშვილი</w:t>
            </w:r>
            <w:r w:rsidRPr="00AF7567">
              <w:rPr>
                <w:rFonts w:ascii="Sylfaen" w:hAnsi="Sylfaen" w:cs="LitNusx"/>
                <w:sz w:val="24"/>
                <w:szCs w:val="24"/>
                <w:lang w:val="ka-GE"/>
              </w:rPr>
              <w:t xml:space="preserve">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მაია</w:t>
            </w:r>
          </w:p>
          <w:p w:rsidR="00AF7567" w:rsidRPr="00AF7567" w:rsidRDefault="00AF7567" w:rsidP="002E1771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მოწინააღმდეგე</w:t>
            </w:r>
            <w:r w:rsidRPr="00AF7567">
              <w:rPr>
                <w:rFonts w:ascii="Sylfaen" w:hAnsi="Sylfaen" w:cs="LitNusx"/>
                <w:b/>
                <w:sz w:val="24"/>
                <w:szCs w:val="24"/>
                <w:lang w:val="ka-GE"/>
              </w:rPr>
              <w:t xml:space="preserve"> </w:t>
            </w: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მხარე</w:t>
            </w:r>
            <w:r w:rsidRPr="00AF7567">
              <w:rPr>
                <w:rFonts w:ascii="Sylfaen" w:hAnsi="Sylfaen" w:cs="LitNusx"/>
                <w:b/>
                <w:sz w:val="24"/>
                <w:szCs w:val="24"/>
                <w:lang w:val="ka-GE"/>
              </w:rPr>
              <w:t xml:space="preserve"> </w:t>
            </w:r>
            <w:r w:rsidRPr="00AF7567">
              <w:rPr>
                <w:rFonts w:ascii="Sylfaen" w:hAnsi="Sylfaen" w:cs="LitNusx"/>
                <w:sz w:val="24"/>
                <w:szCs w:val="24"/>
                <w:lang w:val="ka-GE"/>
              </w:rPr>
              <w:t xml:space="preserve">-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გოგილაშვილი</w:t>
            </w:r>
            <w:r w:rsidRPr="00AF7567">
              <w:rPr>
                <w:rFonts w:ascii="Sylfaen" w:hAnsi="Sylfaen" w:cs="LitNusx"/>
                <w:sz w:val="24"/>
                <w:szCs w:val="24"/>
                <w:lang w:val="ka-GE"/>
              </w:rPr>
              <w:t xml:space="preserve">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კახაბერი</w:t>
            </w:r>
          </w:p>
          <w:p w:rsidR="00AF7567" w:rsidRPr="00AF7567" w:rsidRDefault="00AF7567" w:rsidP="002E1771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დავის საგანი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-ალიმენტის გადახდის დაკისრება</w:t>
            </w:r>
          </w:p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0:00 </w:t>
            </w: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სთ</w:t>
            </w:r>
            <w:proofErr w:type="spellEnd"/>
          </w:p>
          <w:p w:rsidR="00AF7567" w:rsidRPr="00AF7567" w:rsidRDefault="00AF7567" w:rsidP="002E1771">
            <w:pPr>
              <w:rPr>
                <w:rFonts w:ascii="Sylfaen" w:hAnsi="Sylfaen" w:cs="LitNusx"/>
                <w:b/>
                <w:sz w:val="24"/>
                <w:szCs w:val="24"/>
                <w:lang w:val="en-US"/>
              </w:rPr>
            </w:pP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დარბაზი</w:t>
            </w:r>
            <w:proofErr w:type="spellEnd"/>
          </w:p>
          <w:p w:rsidR="00AF7567" w:rsidRPr="00AF7567" w:rsidRDefault="00AF7567" w:rsidP="002E1771">
            <w:pPr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  <w:r w:rsidRPr="00AF7567">
              <w:rPr>
                <w:rFonts w:ascii="Sylfaen" w:hAnsi="Sylfaen" w:cs="Arial"/>
                <w:b/>
                <w:sz w:val="24"/>
                <w:szCs w:val="24"/>
                <w:lang w:val="en-US"/>
              </w:rPr>
              <w:t>№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20</w:t>
            </w:r>
          </w:p>
        </w:tc>
      </w:tr>
      <w:tr w:rsidR="00AF7567" w:rsidRPr="00AF7567" w:rsidTr="002E1771">
        <w:trPr>
          <w:trHeight w:val="12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ბ</w:t>
            </w:r>
            <w:r w:rsidRPr="00AF7567">
              <w:rPr>
                <w:rFonts w:ascii="Sylfaen" w:hAnsi="Sylfaen" w:cs="LitNusx"/>
                <w:b/>
                <w:sz w:val="24"/>
                <w:szCs w:val="24"/>
                <w:lang w:val="en-US"/>
              </w:rPr>
              <w:t>/4369-13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აპელანტი</w:t>
            </w:r>
            <w:r w:rsidRPr="00AF7567">
              <w:rPr>
                <w:rFonts w:ascii="Sylfaen" w:hAnsi="Sylfaen" w:cs="LitNusx"/>
                <w:b/>
                <w:sz w:val="24"/>
                <w:szCs w:val="24"/>
                <w:lang w:val="ka-GE"/>
              </w:rPr>
              <w:t xml:space="preserve"> </w:t>
            </w:r>
            <w:r w:rsidRPr="00AF7567">
              <w:rPr>
                <w:rFonts w:ascii="Sylfaen" w:hAnsi="Sylfaen" w:cs="LitNusx"/>
                <w:sz w:val="24"/>
                <w:szCs w:val="24"/>
                <w:lang w:val="ka-GE"/>
              </w:rPr>
              <w:t xml:space="preserve">-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ილიენკო</w:t>
            </w:r>
            <w:r w:rsidRPr="00AF7567">
              <w:rPr>
                <w:rFonts w:ascii="Sylfaen" w:hAnsi="Sylfaen" w:cs="LitNusx"/>
                <w:sz w:val="24"/>
                <w:szCs w:val="24"/>
                <w:lang w:val="ka-GE"/>
              </w:rPr>
              <w:t xml:space="preserve">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ალექსანდრა</w:t>
            </w:r>
          </w:p>
          <w:p w:rsidR="00AF7567" w:rsidRPr="00AF7567" w:rsidRDefault="00AF7567" w:rsidP="002E1771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მოწინააღმდეგე</w:t>
            </w:r>
            <w:r w:rsidRPr="00AF7567">
              <w:rPr>
                <w:rFonts w:ascii="Sylfaen" w:hAnsi="Sylfaen" w:cs="LitNusx"/>
                <w:b/>
                <w:sz w:val="24"/>
                <w:szCs w:val="24"/>
                <w:lang w:val="ka-GE"/>
              </w:rPr>
              <w:t xml:space="preserve"> </w:t>
            </w: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მხარე</w:t>
            </w:r>
            <w:r w:rsidRPr="00AF7567">
              <w:rPr>
                <w:rFonts w:ascii="Sylfaen" w:hAnsi="Sylfaen" w:cs="LitNusx"/>
                <w:b/>
                <w:sz w:val="24"/>
                <w:szCs w:val="24"/>
                <w:lang w:val="ka-GE"/>
              </w:rPr>
              <w:t xml:space="preserve"> -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ჩიტოიანი</w:t>
            </w:r>
            <w:r w:rsidRPr="00AF7567">
              <w:rPr>
                <w:rFonts w:ascii="Sylfaen" w:hAnsi="Sylfaen" w:cs="LitNusx"/>
                <w:sz w:val="24"/>
                <w:szCs w:val="24"/>
                <w:lang w:val="ka-GE"/>
              </w:rPr>
              <w:t xml:space="preserve">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სვეტლანა</w:t>
            </w:r>
          </w:p>
          <w:p w:rsidR="00AF7567" w:rsidRPr="00AF7567" w:rsidRDefault="00AF7567" w:rsidP="002E1771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დავის საგანი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- . სამკვიდრო მოწმობის ნაწილობრივ ბათილად ცნობა, მესაკუთრედ ცნობა.</w:t>
            </w:r>
          </w:p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1:00 </w:t>
            </w: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სთ</w:t>
            </w:r>
            <w:proofErr w:type="spellEnd"/>
          </w:p>
          <w:p w:rsidR="00AF7567" w:rsidRPr="00AF7567" w:rsidRDefault="00AF7567" w:rsidP="002E1771">
            <w:pPr>
              <w:rPr>
                <w:rFonts w:ascii="Sylfaen" w:hAnsi="Sylfaen" w:cs="LitNusx"/>
                <w:b/>
                <w:sz w:val="24"/>
                <w:szCs w:val="24"/>
                <w:lang w:val="en-US"/>
              </w:rPr>
            </w:pP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დარბაზი</w:t>
            </w:r>
            <w:proofErr w:type="spellEnd"/>
          </w:p>
          <w:p w:rsidR="00AF7567" w:rsidRPr="00AF7567" w:rsidRDefault="00AF7567" w:rsidP="002E1771">
            <w:pPr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  <w:r w:rsidRPr="00AF7567">
              <w:rPr>
                <w:rFonts w:ascii="Sylfaen" w:hAnsi="Sylfaen" w:cs="Arial"/>
                <w:b/>
                <w:sz w:val="24"/>
                <w:szCs w:val="24"/>
                <w:lang w:val="en-US"/>
              </w:rPr>
              <w:t>№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20</w:t>
            </w:r>
          </w:p>
        </w:tc>
      </w:tr>
      <w:tr w:rsidR="00AF7567" w:rsidRPr="00AF7567" w:rsidTr="002E1771">
        <w:trPr>
          <w:trHeight w:val="12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ბ</w:t>
            </w:r>
            <w:r w:rsidRPr="00AF7567">
              <w:rPr>
                <w:rFonts w:ascii="Sylfaen" w:hAnsi="Sylfaen" w:cs="LitNusx"/>
                <w:b/>
                <w:sz w:val="24"/>
                <w:szCs w:val="24"/>
                <w:lang w:val="en-US"/>
              </w:rPr>
              <w:t>/6300-13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აპელანტი -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გრეისინი ელენე</w:t>
            </w:r>
          </w:p>
          <w:p w:rsidR="00AF7567" w:rsidRPr="00AF7567" w:rsidRDefault="00AF7567" w:rsidP="002E1771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მოწინააღმდეგე მხარე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- სომხიშვილი გივი</w:t>
            </w:r>
          </w:p>
          <w:p w:rsidR="00AF7567" w:rsidRPr="00AF7567" w:rsidRDefault="00AF7567" w:rsidP="002E1771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დავის საგანი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-. თანხის დაკისრება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1:40 </w:t>
            </w: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სთ</w:t>
            </w:r>
            <w:proofErr w:type="spellEnd"/>
          </w:p>
          <w:p w:rsidR="00AF7567" w:rsidRPr="00AF7567" w:rsidRDefault="00AF7567" w:rsidP="002E1771">
            <w:pPr>
              <w:rPr>
                <w:rFonts w:ascii="Sylfaen" w:hAnsi="Sylfaen" w:cs="LitNusx"/>
                <w:b/>
                <w:sz w:val="24"/>
                <w:szCs w:val="24"/>
                <w:lang w:val="en-US"/>
              </w:rPr>
            </w:pP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დარბაზი</w:t>
            </w:r>
            <w:proofErr w:type="spellEnd"/>
          </w:p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AF7567">
              <w:rPr>
                <w:rFonts w:ascii="Sylfaen" w:hAnsi="Sylfaen" w:cs="Arial"/>
                <w:b/>
                <w:sz w:val="24"/>
                <w:szCs w:val="24"/>
                <w:lang w:val="en-US"/>
              </w:rPr>
              <w:t>№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20</w:t>
            </w:r>
          </w:p>
        </w:tc>
      </w:tr>
      <w:tr w:rsidR="00AF7567" w:rsidRPr="00AF7567" w:rsidTr="002E1771">
        <w:trPr>
          <w:trHeight w:val="10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ბ</w:t>
            </w:r>
            <w:r w:rsidRPr="00AF7567">
              <w:rPr>
                <w:rFonts w:ascii="Sylfaen" w:hAnsi="Sylfaen" w:cs="LitNusx"/>
                <w:b/>
                <w:sz w:val="24"/>
                <w:szCs w:val="24"/>
                <w:lang w:val="en-US"/>
              </w:rPr>
              <w:t>/5651-13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აპელანტი</w:t>
            </w:r>
            <w:proofErr w:type="spellEnd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 </w:t>
            </w:r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>შპს</w:t>
            </w:r>
            <w:proofErr w:type="spellEnd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>ნატახტარი</w:t>
            </w:r>
            <w:proofErr w:type="spellEnd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>"</w:t>
            </w:r>
          </w:p>
          <w:p w:rsidR="00AF7567" w:rsidRPr="00AF7567" w:rsidRDefault="00AF7567" w:rsidP="002E1771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მოწინააღმდეგე</w:t>
            </w:r>
            <w:proofErr w:type="spellEnd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მხარე</w:t>
            </w:r>
            <w:proofErr w:type="spellEnd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>ხეჩუაშვილი</w:t>
            </w:r>
            <w:proofErr w:type="spellEnd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>მიხეილ</w:t>
            </w:r>
            <w:proofErr w:type="spellEnd"/>
          </w:p>
          <w:p w:rsidR="00AF7567" w:rsidRPr="00AF7567" w:rsidRDefault="00AF7567" w:rsidP="002E1771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დავის საგანი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- ვალდებულების არ არსებობის დადგენა,სააღსრულებო ფურცლის გაუქმება, შრომისა და იპოთეკის ხელშეკრულებების ბათილად ცნობა, სახელფასო დავალიანების დაკისრება.</w:t>
            </w:r>
          </w:p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1:45</w:t>
            </w: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სთ</w:t>
            </w:r>
            <w:proofErr w:type="spellEnd"/>
          </w:p>
          <w:p w:rsidR="00AF7567" w:rsidRPr="00AF7567" w:rsidRDefault="00AF7567" w:rsidP="002E1771">
            <w:pPr>
              <w:rPr>
                <w:rFonts w:ascii="Sylfaen" w:hAnsi="Sylfaen" w:cs="LitNusx"/>
                <w:b/>
                <w:sz w:val="24"/>
                <w:szCs w:val="24"/>
                <w:lang w:val="en-US"/>
              </w:rPr>
            </w:pP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დარბაზი</w:t>
            </w:r>
            <w:proofErr w:type="spellEnd"/>
          </w:p>
          <w:p w:rsidR="00AF7567" w:rsidRPr="00AF7567" w:rsidRDefault="00AF7567" w:rsidP="002E1771">
            <w:pPr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  <w:r w:rsidRPr="00AF7567">
              <w:rPr>
                <w:rFonts w:ascii="Sylfaen" w:hAnsi="Sylfaen" w:cs="Arial"/>
                <w:b/>
                <w:sz w:val="24"/>
                <w:szCs w:val="24"/>
                <w:lang w:val="en-US"/>
              </w:rPr>
              <w:t>№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20</w:t>
            </w:r>
          </w:p>
        </w:tc>
      </w:tr>
      <w:tr w:rsidR="00AF7567" w:rsidRPr="00AF7567" w:rsidTr="002E1771">
        <w:trPr>
          <w:trHeight w:val="10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ბ</w:t>
            </w:r>
            <w:r w:rsidRPr="00AF7567">
              <w:rPr>
                <w:rFonts w:ascii="Sylfaen" w:hAnsi="Sylfaen" w:cs="LitNusx"/>
                <w:b/>
                <w:sz w:val="24"/>
                <w:szCs w:val="24"/>
                <w:lang w:val="en-US"/>
              </w:rPr>
              <w:t>/6131-13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აპელანტი</w:t>
            </w:r>
            <w:proofErr w:type="spellEnd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>სს</w:t>
            </w:r>
            <w:proofErr w:type="spellEnd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>მინერალური</w:t>
            </w:r>
            <w:proofErr w:type="spellEnd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>მწყლების</w:t>
            </w:r>
            <w:proofErr w:type="spellEnd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>ბორჯომის</w:t>
            </w:r>
            <w:proofErr w:type="spellEnd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N2 </w:t>
            </w:r>
            <w:proofErr w:type="spellStart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>ჩამოსასხმელი</w:t>
            </w:r>
            <w:proofErr w:type="spellEnd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>ქარხ</w:t>
            </w:r>
            <w:proofErr w:type="spellEnd"/>
          </w:p>
          <w:p w:rsidR="00AF7567" w:rsidRPr="00AF7567" w:rsidRDefault="00AF7567" w:rsidP="002E1771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მოწინააღმდეგე</w:t>
            </w:r>
            <w:proofErr w:type="spellEnd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მხარე</w:t>
            </w:r>
            <w:proofErr w:type="spellEnd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>სს</w:t>
            </w:r>
            <w:proofErr w:type="spellEnd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>ბორჯომი</w:t>
            </w:r>
            <w:proofErr w:type="spellEnd"/>
          </w:p>
          <w:p w:rsidR="00AF7567" w:rsidRPr="00AF7567" w:rsidRDefault="00AF7567" w:rsidP="002E1771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დავის საგანი -.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აქციონერისათვის საწარმოს დოკუმენტაციის გადაცემის ვალდებულების შესრულება</w:t>
            </w:r>
          </w:p>
          <w:p w:rsidR="00AF7567" w:rsidRPr="00AF7567" w:rsidRDefault="00AF7567" w:rsidP="002E1771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1:50</w:t>
            </w: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სთ</w:t>
            </w:r>
            <w:proofErr w:type="spellEnd"/>
          </w:p>
          <w:p w:rsidR="00AF7567" w:rsidRPr="00AF7567" w:rsidRDefault="00AF7567" w:rsidP="002E1771">
            <w:pPr>
              <w:rPr>
                <w:rFonts w:ascii="Sylfaen" w:hAnsi="Sylfaen" w:cs="LitNusx"/>
                <w:b/>
                <w:sz w:val="24"/>
                <w:szCs w:val="24"/>
                <w:lang w:val="en-US"/>
              </w:rPr>
            </w:pP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დარბაზი</w:t>
            </w:r>
            <w:proofErr w:type="spellEnd"/>
          </w:p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AF7567">
              <w:rPr>
                <w:rFonts w:ascii="Sylfaen" w:hAnsi="Sylfaen" w:cs="Arial"/>
                <w:b/>
                <w:sz w:val="24"/>
                <w:szCs w:val="24"/>
                <w:lang w:val="en-US"/>
              </w:rPr>
              <w:t>№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20</w:t>
            </w:r>
          </w:p>
        </w:tc>
      </w:tr>
      <w:tr w:rsidR="00AF7567" w:rsidRPr="00AF7567" w:rsidTr="002E1771">
        <w:trPr>
          <w:trHeight w:val="10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6.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ბ</w:t>
            </w:r>
            <w:r w:rsidRPr="00AF7567">
              <w:rPr>
                <w:rFonts w:ascii="Sylfaen" w:hAnsi="Sylfaen" w:cs="LitNusx"/>
                <w:b/>
                <w:sz w:val="24"/>
                <w:szCs w:val="24"/>
                <w:lang w:val="en-US"/>
              </w:rPr>
              <w:t>/4697-13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აპელანტი</w:t>
            </w:r>
            <w:r w:rsidRPr="00AF7567">
              <w:rPr>
                <w:rFonts w:ascii="Sylfaen" w:hAnsi="Sylfaen" w:cs="LitNusx"/>
                <w:b/>
                <w:sz w:val="24"/>
                <w:szCs w:val="24"/>
                <w:lang w:val="ka-GE"/>
              </w:rPr>
              <w:t xml:space="preserve"> -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კიკნაველიძე</w:t>
            </w:r>
            <w:r w:rsidRPr="00AF7567">
              <w:rPr>
                <w:rFonts w:ascii="Sylfaen" w:hAnsi="Sylfaen" w:cs="LitNusx"/>
                <w:sz w:val="24"/>
                <w:szCs w:val="24"/>
                <w:lang w:val="ka-GE"/>
              </w:rPr>
              <w:t xml:space="preserve">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დავითი</w:t>
            </w:r>
          </w:p>
          <w:p w:rsidR="00AF7567" w:rsidRPr="00AF7567" w:rsidRDefault="00AF7567" w:rsidP="002E177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აპელანტი</w:t>
            </w:r>
            <w:r w:rsidRPr="00AF7567">
              <w:rPr>
                <w:rFonts w:ascii="Sylfaen" w:hAnsi="Sylfaen" w:cs="LitNusx"/>
                <w:sz w:val="24"/>
                <w:szCs w:val="24"/>
                <w:lang w:val="ka-GE"/>
              </w:rPr>
              <w:t xml:space="preserve"> -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კიკნაველიძე</w:t>
            </w:r>
            <w:r w:rsidRPr="00AF7567">
              <w:rPr>
                <w:rFonts w:ascii="Sylfaen" w:hAnsi="Sylfaen" w:cs="LitNusx"/>
                <w:sz w:val="24"/>
                <w:szCs w:val="24"/>
                <w:lang w:val="ka-GE"/>
              </w:rPr>
              <w:t xml:space="preserve">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ნათელა</w:t>
            </w:r>
          </w:p>
          <w:p w:rsidR="00AF7567" w:rsidRPr="00AF7567" w:rsidRDefault="00AF7567" w:rsidP="002E177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აპელანტი</w:t>
            </w:r>
            <w:r w:rsidRPr="00AF7567">
              <w:rPr>
                <w:rFonts w:ascii="Sylfaen" w:hAnsi="Sylfaen" w:cs="LitNusx"/>
                <w:sz w:val="24"/>
                <w:szCs w:val="24"/>
                <w:lang w:val="ka-GE"/>
              </w:rPr>
              <w:t xml:space="preserve"> -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ხაჩატუროვა</w:t>
            </w:r>
            <w:r w:rsidRPr="00AF7567">
              <w:rPr>
                <w:rFonts w:ascii="Sylfaen" w:hAnsi="Sylfaen" w:cs="LitNusx"/>
                <w:sz w:val="24"/>
                <w:szCs w:val="24"/>
                <w:lang w:val="ka-GE"/>
              </w:rPr>
              <w:t xml:space="preserve">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ირინა</w:t>
            </w:r>
          </w:p>
          <w:p w:rsidR="00AF7567" w:rsidRPr="00AF7567" w:rsidRDefault="00AF7567" w:rsidP="002E177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მოწინააღმდეგე</w:t>
            </w:r>
            <w:r w:rsidRPr="00AF7567">
              <w:rPr>
                <w:rFonts w:ascii="Sylfaen" w:hAnsi="Sylfaen" w:cs="LitNusx"/>
                <w:b/>
                <w:sz w:val="24"/>
                <w:szCs w:val="24"/>
                <w:lang w:val="ka-GE"/>
              </w:rPr>
              <w:t xml:space="preserve"> </w:t>
            </w: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მხარე</w:t>
            </w:r>
            <w:r w:rsidRPr="00AF7567">
              <w:rPr>
                <w:rFonts w:ascii="Sylfaen" w:hAnsi="Sylfaen" w:cs="LitNusx"/>
                <w:sz w:val="24"/>
                <w:szCs w:val="24"/>
                <w:lang w:val="ka-GE"/>
              </w:rPr>
              <w:t xml:space="preserve"> -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დალაქიშვილი</w:t>
            </w:r>
            <w:r w:rsidRPr="00AF7567">
              <w:rPr>
                <w:rFonts w:ascii="Sylfaen" w:hAnsi="Sylfaen" w:cs="LitNusx"/>
                <w:sz w:val="24"/>
                <w:szCs w:val="24"/>
                <w:lang w:val="ka-GE"/>
              </w:rPr>
              <w:t xml:space="preserve">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კლარა</w:t>
            </w:r>
          </w:p>
          <w:p w:rsidR="00AF7567" w:rsidRPr="00AF7567" w:rsidRDefault="00AF7567" w:rsidP="002E177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მოწინააღმდეგე</w:t>
            </w:r>
            <w:r w:rsidRPr="00AF7567">
              <w:rPr>
                <w:rFonts w:ascii="Sylfaen" w:hAnsi="Sylfaen" w:cs="LitNusx"/>
                <w:sz w:val="24"/>
                <w:szCs w:val="24"/>
                <w:lang w:val="ka-GE"/>
              </w:rPr>
              <w:t xml:space="preserve">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მხარე</w:t>
            </w:r>
            <w:r w:rsidRPr="00AF7567">
              <w:rPr>
                <w:rFonts w:ascii="Sylfaen" w:hAnsi="Sylfaen" w:cs="LitNusx"/>
                <w:sz w:val="24"/>
                <w:szCs w:val="24"/>
                <w:lang w:val="ka-GE"/>
              </w:rPr>
              <w:t xml:space="preserve"> -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ქაშიბაძე</w:t>
            </w:r>
            <w:r w:rsidRPr="00AF7567">
              <w:rPr>
                <w:rFonts w:ascii="Sylfaen" w:hAnsi="Sylfaen" w:cs="LitNusx"/>
                <w:sz w:val="24"/>
                <w:szCs w:val="24"/>
                <w:lang w:val="ka-GE"/>
              </w:rPr>
              <w:t xml:space="preserve">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დავითი</w:t>
            </w:r>
          </w:p>
          <w:p w:rsidR="00AF7567" w:rsidRPr="00AF7567" w:rsidRDefault="00AF7567" w:rsidP="002E1771">
            <w:pPr>
              <w:rPr>
                <w:rFonts w:ascii="Sylfaen" w:hAnsi="Sylfaen" w:cs="LitNusx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მოწინააღმდეგე</w:t>
            </w:r>
            <w:r w:rsidRPr="00AF7567">
              <w:rPr>
                <w:rFonts w:ascii="Sylfaen" w:hAnsi="Sylfaen" w:cs="LitNusx"/>
                <w:sz w:val="24"/>
                <w:szCs w:val="24"/>
                <w:lang w:val="ka-GE"/>
              </w:rPr>
              <w:t xml:space="preserve">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მხარე</w:t>
            </w:r>
            <w:r w:rsidRPr="00AF7567">
              <w:rPr>
                <w:rFonts w:ascii="Sylfaen" w:hAnsi="Sylfaen" w:cs="LitNusx"/>
                <w:sz w:val="24"/>
                <w:szCs w:val="24"/>
                <w:lang w:val="ka-GE"/>
              </w:rPr>
              <w:t xml:space="preserve"> -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ქაშიბაძე</w:t>
            </w:r>
            <w:r w:rsidRPr="00AF7567">
              <w:rPr>
                <w:rFonts w:ascii="Sylfaen" w:hAnsi="Sylfaen" w:cs="LitNusx"/>
                <w:sz w:val="24"/>
                <w:szCs w:val="24"/>
                <w:lang w:val="ka-GE"/>
              </w:rPr>
              <w:t xml:space="preserve">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მათე</w:t>
            </w:r>
          </w:p>
          <w:p w:rsidR="00AF7567" w:rsidRPr="00AF7567" w:rsidRDefault="00AF7567" w:rsidP="002E1771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მოწინააღმდეგე</w:t>
            </w:r>
            <w:r w:rsidRPr="00AF7567">
              <w:rPr>
                <w:rFonts w:ascii="Sylfaen" w:hAnsi="Sylfaen" w:cs="LitNusx"/>
                <w:sz w:val="24"/>
                <w:szCs w:val="24"/>
                <w:lang w:val="ka-GE"/>
              </w:rPr>
              <w:t xml:space="preserve">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მხარე</w:t>
            </w:r>
            <w:r w:rsidRPr="00AF7567">
              <w:rPr>
                <w:rFonts w:ascii="Sylfaen" w:hAnsi="Sylfaen" w:cs="LitNusx"/>
                <w:sz w:val="24"/>
                <w:szCs w:val="24"/>
                <w:lang w:val="ka-GE"/>
              </w:rPr>
              <w:t xml:space="preserve"> -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ხაჩიძე</w:t>
            </w:r>
            <w:r w:rsidRPr="00AF7567">
              <w:rPr>
                <w:rFonts w:ascii="Sylfaen" w:hAnsi="Sylfaen" w:cs="LitNusx"/>
                <w:sz w:val="24"/>
                <w:szCs w:val="24"/>
                <w:lang w:val="ka-GE"/>
              </w:rPr>
              <w:t xml:space="preserve">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ალექსანდრე</w:t>
            </w:r>
          </w:p>
          <w:p w:rsidR="00AF7567" w:rsidRPr="00AF7567" w:rsidRDefault="00AF7567" w:rsidP="002E1771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დავის საგანი -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დანაშაულებრივი მოქმედებიტ მიყენებული ზარალის ანაზღაურება და ნასყიდობის ხელშეკრულების ბათილად ცნობა</w:t>
            </w:r>
          </w:p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1:55</w:t>
            </w: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სთ</w:t>
            </w:r>
            <w:proofErr w:type="spellEnd"/>
          </w:p>
          <w:p w:rsidR="00AF7567" w:rsidRPr="00AF7567" w:rsidRDefault="00AF7567" w:rsidP="002E1771">
            <w:pPr>
              <w:rPr>
                <w:rFonts w:ascii="Sylfaen" w:hAnsi="Sylfaen" w:cs="LitNusx"/>
                <w:b/>
                <w:sz w:val="24"/>
                <w:szCs w:val="24"/>
                <w:lang w:val="en-US"/>
              </w:rPr>
            </w:pP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დარბაზი</w:t>
            </w:r>
            <w:proofErr w:type="spellEnd"/>
          </w:p>
          <w:p w:rsidR="00AF7567" w:rsidRPr="00AF7567" w:rsidRDefault="00AF7567" w:rsidP="002E1771">
            <w:pPr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  <w:r w:rsidRPr="00AF7567">
              <w:rPr>
                <w:rFonts w:ascii="Sylfaen" w:hAnsi="Sylfaen" w:cs="Arial"/>
                <w:b/>
                <w:sz w:val="24"/>
                <w:szCs w:val="24"/>
                <w:lang w:val="en-US"/>
              </w:rPr>
              <w:t>№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20</w:t>
            </w:r>
          </w:p>
        </w:tc>
      </w:tr>
      <w:tr w:rsidR="00AF7567" w:rsidRPr="00AF7567" w:rsidTr="002E1771">
        <w:trPr>
          <w:trHeight w:val="10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ბ</w:t>
            </w:r>
            <w:r w:rsidRPr="00AF7567">
              <w:rPr>
                <w:rFonts w:ascii="Sylfaen" w:hAnsi="Sylfaen" w:cs="LitNusx"/>
                <w:b/>
                <w:sz w:val="24"/>
                <w:szCs w:val="24"/>
                <w:lang w:val="en-US"/>
              </w:rPr>
              <w:t>/6227-13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აპელანტი -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შპს გიომირი</w:t>
            </w:r>
          </w:p>
          <w:p w:rsidR="00AF7567" w:rsidRPr="00AF7567" w:rsidRDefault="00AF7567" w:rsidP="002E1771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მოწინააღმდეგე მხარე -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ჩიქოვანი იროდი</w:t>
            </w:r>
          </w:p>
          <w:p w:rsidR="00AF7567" w:rsidRPr="00AF7567" w:rsidRDefault="00AF7567" w:rsidP="002E1771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დავის საგანი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-. იპოთეკიდან გათავისუფლება საჯარო რეესტრშიქონების იპოთეკის შეწყვეტის დარეგისტრირება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2:00</w:t>
            </w: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სთ</w:t>
            </w:r>
            <w:proofErr w:type="spellEnd"/>
          </w:p>
          <w:p w:rsidR="00AF7567" w:rsidRPr="00AF7567" w:rsidRDefault="00AF7567" w:rsidP="002E1771">
            <w:pPr>
              <w:rPr>
                <w:rFonts w:ascii="Sylfaen" w:hAnsi="Sylfaen" w:cs="LitNusx"/>
                <w:b/>
                <w:sz w:val="24"/>
                <w:szCs w:val="24"/>
                <w:lang w:val="en-US"/>
              </w:rPr>
            </w:pP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დარბაზი</w:t>
            </w:r>
            <w:proofErr w:type="spellEnd"/>
          </w:p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AF7567">
              <w:rPr>
                <w:rFonts w:ascii="Sylfaen" w:hAnsi="Sylfaen" w:cs="Arial"/>
                <w:b/>
                <w:sz w:val="24"/>
                <w:szCs w:val="24"/>
                <w:lang w:val="en-US"/>
              </w:rPr>
              <w:t>№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20</w:t>
            </w:r>
          </w:p>
        </w:tc>
      </w:tr>
      <w:tr w:rsidR="00AF7567" w:rsidRPr="00AF7567" w:rsidTr="002E1771">
        <w:trPr>
          <w:trHeight w:val="10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ბ</w:t>
            </w:r>
            <w:r w:rsidRPr="00AF7567">
              <w:rPr>
                <w:rFonts w:ascii="Sylfaen" w:hAnsi="Sylfaen" w:cs="LitNusx"/>
                <w:b/>
                <w:sz w:val="24"/>
                <w:szCs w:val="24"/>
                <w:lang w:val="en-US"/>
              </w:rPr>
              <w:t>/5972-13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tabs>
                <w:tab w:val="left" w:pos="9720"/>
              </w:tabs>
              <w:ind w:left="-108"/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აპელანტი</w:t>
            </w:r>
            <w:proofErr w:type="spellEnd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 </w:t>
            </w:r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>არხამია</w:t>
            </w:r>
            <w:proofErr w:type="spellEnd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>კახა</w:t>
            </w:r>
            <w:proofErr w:type="spellEnd"/>
          </w:p>
          <w:p w:rsidR="00AF7567" w:rsidRPr="00AF7567" w:rsidRDefault="00AF7567" w:rsidP="002E1771">
            <w:pPr>
              <w:tabs>
                <w:tab w:val="left" w:pos="9720"/>
              </w:tabs>
              <w:ind w:left="-108"/>
              <w:rPr>
                <w:rFonts w:ascii="Sylfaen" w:hAnsi="Sylfaen" w:cs="Sylfaen"/>
                <w:sz w:val="24"/>
                <w:szCs w:val="24"/>
                <w:lang w:val="ka-GE"/>
              </w:rPr>
            </w:pP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მოწინააღმდეგე</w:t>
            </w:r>
            <w:proofErr w:type="spellEnd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მხარე</w:t>
            </w:r>
            <w:proofErr w:type="spellEnd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>ბერუაშვილი</w:t>
            </w:r>
            <w:proofErr w:type="spellEnd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>მარიკა</w:t>
            </w:r>
            <w:proofErr w:type="spellEnd"/>
          </w:p>
          <w:p w:rsidR="00AF7567" w:rsidRPr="00AF7567" w:rsidRDefault="00AF7567" w:rsidP="002E1771">
            <w:pPr>
              <w:tabs>
                <w:tab w:val="left" w:pos="9720"/>
              </w:tabs>
              <w:ind w:left="-108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დავის საგანი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- ფულადი ვალდებულების შესრულება</w:t>
            </w:r>
          </w:p>
          <w:p w:rsidR="00AF7567" w:rsidRPr="00AF7567" w:rsidRDefault="00AF7567" w:rsidP="002E1771">
            <w:pPr>
              <w:tabs>
                <w:tab w:val="left" w:pos="9720"/>
              </w:tabs>
              <w:ind w:left="-108"/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2:55</w:t>
            </w: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სთ</w:t>
            </w:r>
            <w:proofErr w:type="spellEnd"/>
          </w:p>
          <w:p w:rsidR="00AF7567" w:rsidRPr="00AF7567" w:rsidRDefault="00AF7567" w:rsidP="002E1771">
            <w:pPr>
              <w:rPr>
                <w:rFonts w:ascii="Sylfaen" w:hAnsi="Sylfaen" w:cs="LitNusx"/>
                <w:b/>
                <w:sz w:val="24"/>
                <w:szCs w:val="24"/>
                <w:lang w:val="en-US"/>
              </w:rPr>
            </w:pP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დარბაზი</w:t>
            </w:r>
            <w:proofErr w:type="spellEnd"/>
          </w:p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AF7567">
              <w:rPr>
                <w:rFonts w:ascii="Sylfaen" w:hAnsi="Sylfaen" w:cs="Arial"/>
                <w:b/>
                <w:sz w:val="24"/>
                <w:szCs w:val="24"/>
                <w:lang w:val="en-US"/>
              </w:rPr>
              <w:t>№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20</w:t>
            </w:r>
          </w:p>
        </w:tc>
      </w:tr>
      <w:tr w:rsidR="00AF7567" w:rsidRPr="00AF7567" w:rsidTr="002E1771">
        <w:trPr>
          <w:trHeight w:val="10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ბ</w:t>
            </w:r>
            <w:r w:rsidRPr="00AF7567">
              <w:rPr>
                <w:rFonts w:ascii="Sylfaen" w:hAnsi="Sylfaen" w:cs="LitNusx"/>
                <w:b/>
                <w:sz w:val="24"/>
                <w:szCs w:val="24"/>
                <w:lang w:val="en-US"/>
              </w:rPr>
              <w:t>/4977-13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აპელანტი</w:t>
            </w:r>
            <w:proofErr w:type="spellEnd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>შ.პ.ს</w:t>
            </w:r>
            <w:proofErr w:type="spellEnd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"ერგეტა-2008"</w:t>
            </w:r>
          </w:p>
          <w:p w:rsidR="00AF7567" w:rsidRPr="00AF7567" w:rsidRDefault="00AF7567" w:rsidP="002E177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>აპელანტი</w:t>
            </w:r>
            <w:proofErr w:type="spellEnd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>შ.პ.ს</w:t>
            </w:r>
            <w:proofErr w:type="spellEnd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>ჯ.გ.ტ</w:t>
            </w:r>
            <w:proofErr w:type="spellEnd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>ჯგუფი</w:t>
            </w:r>
            <w:proofErr w:type="spellEnd"/>
          </w:p>
          <w:p w:rsidR="00AF7567" w:rsidRPr="00AF7567" w:rsidRDefault="00AF7567" w:rsidP="002E177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მოწინააღმდეგე</w:t>
            </w:r>
            <w:proofErr w:type="spellEnd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მხარე</w:t>
            </w:r>
            <w:proofErr w:type="spellEnd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>ერთობლივი</w:t>
            </w:r>
            <w:proofErr w:type="spellEnd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>საქმიანობის</w:t>
            </w:r>
            <w:proofErr w:type="spellEnd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>ამხანაგობა</w:t>
            </w:r>
            <w:proofErr w:type="spellEnd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>სახლი</w:t>
            </w:r>
            <w:proofErr w:type="spellEnd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>ბაგებში</w:t>
            </w:r>
            <w:proofErr w:type="spellEnd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>"</w:t>
            </w:r>
          </w:p>
          <w:p w:rsidR="00AF7567" w:rsidRPr="00AF7567" w:rsidRDefault="00AF7567" w:rsidP="002E1771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მოწინააღმდეგე</w:t>
            </w:r>
            <w:proofErr w:type="spellEnd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მხარე</w:t>
            </w:r>
            <w:proofErr w:type="spellEnd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>მკალავიშვილი</w:t>
            </w:r>
            <w:proofErr w:type="spellEnd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567">
              <w:rPr>
                <w:rFonts w:ascii="Sylfaen" w:hAnsi="Sylfaen" w:cs="Sylfaen"/>
                <w:sz w:val="24"/>
                <w:szCs w:val="24"/>
                <w:lang w:val="en-US"/>
              </w:rPr>
              <w:t>გოჩა</w:t>
            </w:r>
            <w:proofErr w:type="spellEnd"/>
          </w:p>
          <w:p w:rsidR="00AF7567" w:rsidRPr="00AF7567" w:rsidRDefault="00AF7567" w:rsidP="002E1771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დავის საგანი -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. ქონების ყადაღისაგან გათავისუფლება</w:t>
            </w:r>
          </w:p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3:00 </w:t>
            </w: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სთ</w:t>
            </w:r>
            <w:proofErr w:type="spellEnd"/>
          </w:p>
          <w:p w:rsidR="00AF7567" w:rsidRPr="00AF7567" w:rsidRDefault="00AF7567" w:rsidP="002E1771">
            <w:pPr>
              <w:rPr>
                <w:rFonts w:ascii="Sylfaen" w:hAnsi="Sylfaen" w:cs="LitNusx"/>
                <w:b/>
                <w:sz w:val="24"/>
                <w:szCs w:val="24"/>
                <w:lang w:val="en-US"/>
              </w:rPr>
            </w:pP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დარბაზი</w:t>
            </w:r>
            <w:proofErr w:type="spellEnd"/>
          </w:p>
          <w:p w:rsidR="00AF7567" w:rsidRPr="00AF7567" w:rsidRDefault="00AF7567" w:rsidP="002E1771">
            <w:pPr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  <w:r w:rsidRPr="00AF7567">
              <w:rPr>
                <w:rFonts w:ascii="Sylfaen" w:hAnsi="Sylfaen" w:cs="Arial"/>
                <w:b/>
                <w:sz w:val="24"/>
                <w:szCs w:val="24"/>
                <w:lang w:val="en-US"/>
              </w:rPr>
              <w:t>№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20</w:t>
            </w:r>
          </w:p>
        </w:tc>
      </w:tr>
      <w:tr w:rsidR="00AF7567" w:rsidRPr="00AF7567" w:rsidTr="002E1771">
        <w:trPr>
          <w:trHeight w:val="10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10.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ბ</w:t>
            </w:r>
            <w:r w:rsidRPr="00AF7567">
              <w:rPr>
                <w:rFonts w:ascii="Sylfaen" w:hAnsi="Sylfaen" w:cs="LitNusx"/>
                <w:b/>
                <w:sz w:val="24"/>
                <w:szCs w:val="24"/>
                <w:lang w:val="en-US"/>
              </w:rPr>
              <w:t>/5671-13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აპელანტი -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შპს "ბი-პი ოილ ინტერნეიშენალ ლიმიტედი"</w:t>
            </w:r>
          </w:p>
          <w:p w:rsidR="00AF7567" w:rsidRPr="00AF7567" w:rsidRDefault="00AF7567" w:rsidP="002E1771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მოწინააღმდეგე მხარე -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ს,ს საქართველოს რკინიგზა</w:t>
            </w:r>
          </w:p>
          <w:p w:rsidR="00AF7567" w:rsidRPr="00AF7567" w:rsidRDefault="00AF7567" w:rsidP="002E1771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დავის საგანი </w:t>
            </w:r>
            <w:r w:rsidRPr="00AF7567">
              <w:rPr>
                <w:rFonts w:ascii="Sylfaen" w:hAnsi="Sylfaen" w:cs="Sylfaen"/>
                <w:sz w:val="24"/>
                <w:szCs w:val="24"/>
                <w:lang w:val="ka-GE"/>
              </w:rPr>
              <w:t>-ზიანის ანაზღაურება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7567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5:00 </w:t>
            </w: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სთ</w:t>
            </w:r>
            <w:proofErr w:type="spellEnd"/>
          </w:p>
          <w:p w:rsidR="00AF7567" w:rsidRPr="00AF7567" w:rsidRDefault="00AF7567" w:rsidP="002E1771">
            <w:pPr>
              <w:rPr>
                <w:rFonts w:ascii="Sylfaen" w:hAnsi="Sylfaen" w:cs="LitNusx"/>
                <w:b/>
                <w:sz w:val="24"/>
                <w:szCs w:val="24"/>
                <w:lang w:val="en-US"/>
              </w:rPr>
            </w:pPr>
            <w:proofErr w:type="spellStart"/>
            <w:r w:rsidRPr="00AF7567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დარბაზი</w:t>
            </w:r>
            <w:proofErr w:type="spellEnd"/>
          </w:p>
          <w:p w:rsidR="00AF7567" w:rsidRPr="00AF7567" w:rsidRDefault="00AF7567" w:rsidP="002E1771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AF7567">
              <w:rPr>
                <w:rFonts w:ascii="Sylfaen" w:hAnsi="Sylfaen" w:cs="Arial"/>
                <w:b/>
                <w:sz w:val="24"/>
                <w:szCs w:val="24"/>
                <w:lang w:val="en-US"/>
              </w:rPr>
              <w:t>№</w:t>
            </w:r>
            <w:r w:rsidRPr="00AF7567">
              <w:rPr>
                <w:rFonts w:ascii="Sylfaen" w:hAnsi="Sylfaen"/>
                <w:b/>
                <w:sz w:val="24"/>
                <w:szCs w:val="24"/>
                <w:lang w:val="ka-GE"/>
              </w:rPr>
              <w:t>20</w:t>
            </w:r>
          </w:p>
        </w:tc>
      </w:tr>
    </w:tbl>
    <w:p w:rsidR="00AF7567" w:rsidRPr="00AF7567" w:rsidRDefault="00AF7567" w:rsidP="00AF7567">
      <w:pPr>
        <w:rPr>
          <w:rFonts w:ascii="Sylfaen" w:hAnsi="Sylfaen"/>
          <w:sz w:val="24"/>
          <w:szCs w:val="24"/>
          <w:lang w:val="ka-GE"/>
        </w:rPr>
      </w:pPr>
    </w:p>
    <w:p w:rsidR="002702B0" w:rsidRPr="00AF7567" w:rsidRDefault="002702B0">
      <w:pPr>
        <w:rPr>
          <w:rFonts w:ascii="Sylfaen" w:hAnsi="Sylfaen"/>
          <w:sz w:val="24"/>
          <w:szCs w:val="24"/>
        </w:rPr>
      </w:pPr>
    </w:p>
    <w:sectPr w:rsidR="002702B0" w:rsidRPr="00AF7567" w:rsidSect="0029132E">
      <w:pgSz w:w="11906" w:h="16838"/>
      <w:pgMar w:top="426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567"/>
    <w:rsid w:val="00071453"/>
    <w:rsid w:val="002702B0"/>
    <w:rsid w:val="006D712E"/>
    <w:rsid w:val="00AF7567"/>
    <w:rsid w:val="00AF7BFF"/>
    <w:rsid w:val="00C6039E"/>
    <w:rsid w:val="00C64D9C"/>
    <w:rsid w:val="00DE5B37"/>
    <w:rsid w:val="00DF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67"/>
    <w:pPr>
      <w:spacing w:after="0" w:line="240" w:lineRule="auto"/>
    </w:pPr>
    <w:rPr>
      <w:rFonts w:ascii="LitNusx" w:eastAsia="Times New Roman" w:hAnsi="LitNusx" w:cs="Times New Roman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AF7B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7BFF"/>
    <w:rPr>
      <w:rFonts w:ascii="LitNusx" w:eastAsia="Times New Roman" w:hAnsi="LitNusx"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1170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nmeladze</dc:creator>
  <cp:keywords/>
  <dc:description/>
  <cp:lastModifiedBy>mdokhnadze</cp:lastModifiedBy>
  <cp:revision>4</cp:revision>
  <cp:lastPrinted>2014-01-31T12:27:00Z</cp:lastPrinted>
  <dcterms:created xsi:type="dcterms:W3CDTF">2014-01-31T09:25:00Z</dcterms:created>
  <dcterms:modified xsi:type="dcterms:W3CDTF">2014-01-31T12:27:00Z</dcterms:modified>
</cp:coreProperties>
</file>